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f99e" w14:textId="b10f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2018 жылғы 2 наурыздағы № 200 шешімі. Ақтөбе облысы Хромтау аудандық Әділет басқармасында 2018 жылғы 19 наурызда № 3-12-164 болып тіркелді. Күші жойылды - Ақтөбе облысы Хромтау аудандық мәслихатының 2020 жылғы 5 наурыздағы № 432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05.03.2020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НұрымовАудандық мәслихаттың хатшысы       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ауданында қызметін жүзеге асыратын барлық салық төлеушілер үшін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