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151cd" w14:textId="5c151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11 желтоқсандағы № 161 "2018-2020 жылдарға арналған Хромтау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2018 жылғы 2 наурыздағы № 186 шешімі. Ақтөбе облысы Хромтау аудандық Әділет басқармасында 2018 жылғы 20 наурызда № 3-12-165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бабының 1, 4 тармақтарына сәйкес, Хромтау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2017 жылғы 11 желтоқсандағы № 161 "2018-2020 жылдарға арналған Хромтау аудандық бюджетін бекіту туралы" (нормативтік құқықтық актілерді мемлекеттік тіркеу тізілімінде № 5782 тіркелген, 2018 жылғы 11 қаңтарда аудандық "Хромтау"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"6 015 579" сандары "6 157 007"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 "1 660 576" сандары "1 862 246"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xml:space="preserve">
      шығындар - "6 015 579" сандары "6 157 007" сандарымен ауыстырылсын.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келесідей мазмұндағы абзацтармен толықтырылсын:</w:t>
      </w:r>
    </w:p>
    <w:p>
      <w:pPr>
        <w:spacing w:after="0"/>
        <w:ind w:left="0"/>
        <w:jc w:val="both"/>
      </w:pPr>
      <w:r>
        <w:rPr>
          <w:rFonts w:ascii="Times New Roman"/>
          <w:b w:val="false"/>
          <w:i w:val="false"/>
          <w:color w:val="000000"/>
          <w:sz w:val="28"/>
        </w:rPr>
        <w:t>
      "Бақытты бала" бағдарламасын жүзеге асыруға 11 435 мың теңге;</w:t>
      </w:r>
    </w:p>
    <w:p>
      <w:pPr>
        <w:spacing w:after="0"/>
        <w:ind w:left="0"/>
        <w:jc w:val="both"/>
      </w:pPr>
      <w:r>
        <w:rPr>
          <w:rFonts w:ascii="Times New Roman"/>
          <w:b w:val="false"/>
          <w:i w:val="false"/>
          <w:color w:val="000000"/>
          <w:sz w:val="28"/>
        </w:rPr>
        <w:t>
      Жазық ауылында жеткізуші және кентішілік газ құбырлары желілерінің құрылысына 53 793 мың теңге;</w:t>
      </w:r>
    </w:p>
    <w:p>
      <w:pPr>
        <w:spacing w:after="0"/>
        <w:ind w:left="0"/>
        <w:jc w:val="both"/>
      </w:pPr>
      <w:r>
        <w:rPr>
          <w:rFonts w:ascii="Times New Roman"/>
          <w:b w:val="false"/>
          <w:i w:val="false"/>
          <w:color w:val="000000"/>
          <w:sz w:val="28"/>
        </w:rPr>
        <w:t>
      Көктау ауылында электр желілерін күрделі жөндеуге 28 646 мың теңге;</w:t>
      </w:r>
    </w:p>
    <w:p>
      <w:pPr>
        <w:spacing w:after="0"/>
        <w:ind w:left="0"/>
        <w:jc w:val="both"/>
      </w:pPr>
      <w:r>
        <w:rPr>
          <w:rFonts w:ascii="Times New Roman"/>
          <w:b w:val="false"/>
          <w:i w:val="false"/>
          <w:color w:val="000000"/>
          <w:sz w:val="28"/>
        </w:rPr>
        <w:t>
      Хромтау қаласында "22 квартал" мөлтек ауданында автокөлік жолдарының құрылысына 75 000 мың теңге;</w:t>
      </w:r>
    </w:p>
    <w:p>
      <w:pPr>
        <w:spacing w:after="0"/>
        <w:ind w:left="0"/>
        <w:jc w:val="both"/>
      </w:pPr>
      <w:r>
        <w:rPr>
          <w:rFonts w:ascii="Times New Roman"/>
          <w:b w:val="false"/>
          <w:i w:val="false"/>
          <w:color w:val="000000"/>
          <w:sz w:val="28"/>
        </w:rPr>
        <w:t xml:space="preserve">
      өрт сөндіру бекеттерін кезең-кезеңімен құру жоспарын іске асыруға 4 500 мың теңге. </w:t>
      </w:r>
    </w:p>
    <w:bookmarkStart w:name="z2"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3. "Хромтау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Хромтау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Хромтау аудандық мәслихатының интернет-ресурсында орналастыруды қамтамасыз етсін.</w:t>
      </w:r>
    </w:p>
    <w:bookmarkStart w:name="z4" w:id="4"/>
    <w:p>
      <w:pPr>
        <w:spacing w:after="0"/>
        <w:ind w:left="0"/>
        <w:jc w:val="both"/>
      </w:pPr>
      <w:r>
        <w:rPr>
          <w:rFonts w:ascii="Times New Roman"/>
          <w:b w:val="false"/>
          <w:i w:val="false"/>
          <w:color w:val="000000"/>
          <w:sz w:val="28"/>
        </w:rPr>
        <w:t>
      4.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89"/>
        <w:gridCol w:w="4211"/>
      </w:tblGrid>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сессия төрағасы </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НұрымовХромтау аудандық мәслихатының хатшысы       Д. Молдашев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2018 жылғы 2 наурыздағы</w:t>
            </w:r>
            <w:r>
              <w:br/>
            </w:r>
            <w:r>
              <w:rPr>
                <w:rFonts w:ascii="Times New Roman"/>
                <w:b w:val="false"/>
                <w:i w:val="false"/>
                <w:color w:val="000000"/>
                <w:sz w:val="20"/>
              </w:rPr>
              <w:t>№ 186 шешіміне 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2017 жылғы 11 желтоқсандағы</w:t>
            </w:r>
            <w:r>
              <w:br/>
            </w:r>
            <w:r>
              <w:rPr>
                <w:rFonts w:ascii="Times New Roman"/>
                <w:b w:val="false"/>
                <w:i w:val="false"/>
                <w:color w:val="000000"/>
                <w:sz w:val="20"/>
              </w:rPr>
              <w:t>№ 161 шешіміне № 1 қосымша</w:t>
            </w:r>
          </w:p>
        </w:tc>
      </w:tr>
    </w:tbl>
    <w:p>
      <w:pPr>
        <w:spacing w:after="0"/>
        <w:ind w:left="0"/>
        <w:jc w:val="left"/>
      </w:pPr>
      <w:r>
        <w:rPr>
          <w:rFonts w:ascii="Times New Roman"/>
          <w:b/>
          <w:i w:val="false"/>
          <w:color w:val="000000"/>
        </w:rPr>
        <w:t xml:space="preserve"> 2018 жылға арналған Хромтау аудандық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970"/>
        <w:gridCol w:w="799"/>
        <w:gridCol w:w="6849"/>
        <w:gridCol w:w="30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6 157 007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4 212 232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1 432 945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1 432 945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1 413 700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шетелдік азаматтар табыстарынан ұсталатын жеке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1 120 339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1 120 339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1 120 339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1 599 154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1 564 600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мен жеке кәсіпкерлердің мүлкіне салынатын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1 564 600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алынатын жер салығын қоспағанда,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көлік құралдарына салынатын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48 694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жүзеге асырғаны үшін алынатын алымдар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алынатын лицензиялық алым</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1 862 246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1 861 295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1 861 295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639 415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1 221 880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806"/>
        <w:gridCol w:w="1096"/>
        <w:gridCol w:w="1240"/>
        <w:gridCol w:w="5811"/>
        <w:gridCol w:w="25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6 157 007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233 985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120 185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120 185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74 201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2 973 326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72 783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2 347 255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2 306 616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2 241 074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65 542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40 639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40 639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532 731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532 731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105 391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223 495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294 837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216 707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90 076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1 236 515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753 072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725 512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655 471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70 041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321 439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224 737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96 702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162 004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128 646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128 426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43 334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41 396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122 494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97 325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80 471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 жер-шаруашылық құрылғысы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434 103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434 103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инфрақұрылымын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418 794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418 794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418 794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289 343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