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fb74" w14:textId="b6df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18 ақпандағы № 323 "Хромтау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2018 жылғы 2 наурыздағы № 199 шешімі. Ақтөбе облысы Хромтау аудандық Әділет басқармасында 2018 жылғы 26 наурызда № 3-12-166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2016 жылғы 18 ақпандағы № 323 "Хромтау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4780 тіркелген, 2016 жылы 22 наурызда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Хромтау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"Отбасы күні – қыркүйектің екінші жексенбісі;" сөздері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аз қамтылған отбасыларға, мемлекеттік атаулы әлеуметтік көмек алушыларға 1 (бір) айлық есептік көрсеткіш мөлшерінде "Хромтау аудандық жұмыспен қамту және әлеуметтік бағдарламалар бөлімі" мемлекеттік мекемесінің тізімдері негізінде";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алынып тасталсын.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Хромтау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аудандық мәслихатының интернет – 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Хромтау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 Нұрымов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жұмыспен қамтуды үйлестіру және әлеуметтік бағдарламалар 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 наурыз 2018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