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4174d" w14:textId="92417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Хромтау ауданы бойынша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ауданының әкімдігінің 2018 жылғы 9 сәуірдегі № 78 қаулысы. Ақтөбе облысы Әділет департаментінің Хромтау аудандық Әділет басқармасында 2018 жылғы 23 сәуірде № 3-12-171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2014 жылғы 5 шілдедегі Қазақстан Республикасының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Хромтау ауданының әкімдігі КАУЛЫ ЕТЕДІ:</w:t>
      </w:r>
    </w:p>
    <w:bookmarkEnd w:id="0"/>
    <w:bookmarkStart w:name="z1"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2018 жылға Хромтау ауданы бойынша пробация қызметінің есебінде тұрған адамдарды жұмысқа орналастыру үшін ұйымның жұмыскерлерінің тізімдік санының екі пайызы мөлшерінде ұйымдық-құқықтық нысанына және меншік нысанына қарамастан жұмыс орындарына квота белгіленсін.</w:t>
      </w:r>
    </w:p>
    <w:bookmarkEnd w:id="1"/>
    <w:bookmarkStart w:name="z2"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"Хромтау ауданы әкімінің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Хромтау аудандық Әділет басқармасында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қаулыны Хромтау ауданы әкімдігінің интернет-ресурсында орналастыруды қамтамасыз етсін.</w:t>
      </w:r>
    </w:p>
    <w:bookmarkStart w:name="z3"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аудан әкімінің орынбасары С. Шілмановқа жүктелсін.</w:t>
      </w:r>
    </w:p>
    <w:bookmarkEnd w:id="3"/>
    <w:bookmarkStart w:name="z4"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