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6cbbb" w14:textId="306c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Хромтау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ауданының әкімдігінің 2018 жылғы 9 сәуірдегі № 79 қаулысы. Ақтөбе облысы Әділет департаментінің Хромтау аудандық Әділет басқармасында 2018 жылғы 23 сәуірде № 3-12-172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Хромтау ауданының әкімдігі КАУЛЫ ЕТЕДІ:</w:t>
      </w:r>
    </w:p>
    <w:bookmarkEnd w:id="0"/>
    <w:bookmarkStart w:name="z1" w:id="1"/>
    <w:p>
      <w:pPr>
        <w:spacing w:after="0"/>
        <w:ind w:left="0"/>
        <w:jc w:val="both"/>
      </w:pPr>
      <w:r>
        <w:rPr>
          <w:rFonts w:ascii="Times New Roman"/>
          <w:b w:val="false"/>
          <w:i w:val="false"/>
          <w:color w:val="000000"/>
          <w:sz w:val="28"/>
        </w:rPr>
        <w:t>
      1. 2018 жылға Хромтау ауданы бойынша бас бостандығынан айыру орындарынан босатылған адамдарды жұмысқа орналастыру үшін ұйымның жұмыскерлерінің тізімдік санының екі пайызы мөлшерінде ұйымдық-құқықтық нысанына және меншік нысанына қарамастан жұмыс орындарына квота белгіленсін.</w:t>
      </w:r>
    </w:p>
    <w:bookmarkEnd w:id="1"/>
    <w:bookmarkStart w:name="z2" w:id="2"/>
    <w:p>
      <w:pPr>
        <w:spacing w:after="0"/>
        <w:ind w:left="0"/>
        <w:jc w:val="both"/>
      </w:pPr>
      <w:r>
        <w:rPr>
          <w:rFonts w:ascii="Times New Roman"/>
          <w:b w:val="false"/>
          <w:i w:val="false"/>
          <w:color w:val="000000"/>
          <w:sz w:val="28"/>
        </w:rPr>
        <w:t>
      2. "Хромтау ауданы әкімінің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Хромтау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Хромтау ауданы әкімдігінің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қаулының орындалуын бақылау аудан әкімінің орынбасары С. Шілмановқа жүктелсін.</w:t>
      </w:r>
    </w:p>
    <w:bookmarkEnd w:id="3"/>
    <w:bookmarkStart w:name="z4"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