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afc4" w14:textId="3cfaf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аудандық мәслихатының 2012 жылғы 21 желтоқсандағы № 83 "Ауданның ауылдық елді мекендерінде тұратын және жұмыс істейтін денсаулық сақтау, әлеуметтік қамсыздандыру, білім беру, мәдениет, спорт және ветеринария мемлекеттік ұйымдарының мамандарына отын сатып алу үшін әлеуметтік көмек беру туралы" шешімінің күші жойылды деп тану туралы</w:t>
      </w:r>
    </w:p>
    <w:p>
      <w:pPr>
        <w:spacing w:after="0"/>
        <w:ind w:left="0"/>
        <w:jc w:val="both"/>
      </w:pPr>
      <w:r>
        <w:rPr>
          <w:rFonts w:ascii="Times New Roman"/>
          <w:b w:val="false"/>
          <w:i w:val="false"/>
          <w:color w:val="000000"/>
          <w:sz w:val="28"/>
        </w:rPr>
        <w:t>Ақтөбе облысы Хромтау аудандық мәслихатының 2018 жылғы 21 қарашадағы № 246 шешімі. Ақтөбе облысы Әділет департаментінің Хромтау аудандық Әділет басқармасында 2018 жылғы 27 қарашада № 3-12-185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 бабына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Хромтау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Хромтау аудандық мәслихатының 2012 жылғы 21 желтоқсандағы № 83 "Ауданның ауылдық елді мекендерінде тұратын және жұмыс істейтін денсаулық сақтау, әлеуметтік қамсыздандыру, білім беру, мәдениет, спорт және ветеринария мемлекеттік ұйымдарының мамандарына отын сатып алу үшін әлеуметтік көмек беру туралы" (нормативтік құқықтық актілерді мемлекеттік тіркеу Тізілімінде № 3489 тіркелген, 2013 жылғы 24 қаңтардағы аудандық "Хромтау"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2" w:id="2"/>
    <w:p>
      <w:pPr>
        <w:spacing w:after="0"/>
        <w:ind w:left="0"/>
        <w:jc w:val="both"/>
      </w:pPr>
      <w:r>
        <w:rPr>
          <w:rFonts w:ascii="Times New Roman"/>
          <w:b w:val="false"/>
          <w:i w:val="false"/>
          <w:color w:val="000000"/>
          <w:sz w:val="28"/>
        </w:rPr>
        <w:t>
      2. "Хромтау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Хромтау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Хромтау аудандық мәслихатының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Третьяк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Мулдашев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