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1c2a" w14:textId="92f1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2018 жылғы 28 ақпандағы № 182 шешімі. Ақтөбе облысы Шалқар аудандық Әділет басқармасында 2018 жылғы 16 наурызда № 3-13-177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Шалқар аудандық мәслихатының кейбір шешімдерінің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Шалқар аудандық мәслихатының 2016 жылғы 11 сәуірдегі № 14 "Шалқар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 4871 тіркелген, 2016 жылғы 6 мамырдағы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Шалқар аудандық мәслихатының 2016 жылдың 2 желтоқсандағы № 62 "Шалқар ауданы бойынша пайдаланылмайтын ауыл шаруашылығы мақсатындағы жерлерге жер салығының базалық мөлшерлемлері және бірыңғай жер салығының мөлшерлемелерін жоғарылату туралы" 2016 жылғы 11сәуірдегі № 14 аудандық мәслихаттың шешіміне толықтыру енгізу туралы (нормативтік құқықтық актілерді мемлекеттік тіркеу тізілімінде № 5158 тіркелген, 2016 жылғы 27 желтоқсандағы "Шежірелі өлке"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Уксакбаев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