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604b" w14:textId="98d6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пайдаланылмайтын ауыл шаруашылығы мақсатындағы жерге бірыңғай жер салығының мөлшерлемесін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28 ақпандағы № 183 шешімі. Ақтөбе облысы Шалқар аудандық Әділет басқармасында 2018 жылғы 16 наурызда № 3-13-178 болып тіркелді. Күші жойылды - Ақтөбе облысы Шалқар аудандық мәслихатының 2020 жылғы 19 ақпандағы № 427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19.02.2020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Кодекісінің 704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Қазақстан Республикасының жер заңнамасына сәйкес,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