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acf3" w14:textId="ad8a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пайдаланылмайтын ауыл шаруашылығы мақсатындағы жерге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28 ақпандағы № 184 шешімі. Ақтөбе облысы Шалқар аудандық Әділет басқармасында 2018 жылғы 16 наурызда № 3-13-179 болып тіркелді. Күші жойылды - Ақтөбе облысы Шалқар аудандық мәслихатының 2022 жылғы 28 сәуірдегі № 237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 бойынша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