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c61c8" w14:textId="6fc61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Ақтөбе облысы Шалқар аудандық мәслихатының 2018 жылғы 27 наурыздағы № 194 шешімі. Ақтөбе облысы Әділет департаментінің Шалқар аудандық Әділет басқармасында 2018 жылғы 9 сәуірде № 3-13-183 болып тіркелді</w:t>
      </w:r>
    </w:p>
    <w:p>
      <w:pPr>
        <w:spacing w:after="0"/>
        <w:ind w:left="0"/>
        <w:jc w:val="both"/>
      </w:pPr>
      <w:bookmarkStart w:name="z2"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 Президентінің 2015 жылғы 29 желтоқсандағы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Шалқар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1. Қоса беріліп отырған </w:t>
      </w:r>
      <w:r>
        <w:rPr>
          <w:rFonts w:ascii="Times New Roman"/>
          <w:b w:val="false"/>
          <w:i w:val="false"/>
          <w:color w:val="000000"/>
          <w:sz w:val="28"/>
        </w:rPr>
        <w:t>"Шалқар аудандық мәслихатының аппараты" мемлекеттік мекемесінің "Б" корпусы мемлекеттік әкімшілік қызметшілерінің қызметін бағалау 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Шалқар аудандық мәслихатының 2017 жылғы 17ақпандағы № 90 "Шалқар аудандық мәслихатының аппараты" мемлекеттік мекемесінің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5336 тіркелген, 2017 жылғы 5 сәуірде Қазақстан Республикасы нормативтік құқықтық актілерінің "Әділет" ақпараттық-құқықтық жүйесінде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3. "Шалқар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 Шалқар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Шалқар аудандық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Шалқар аудандық мәслихатының </w:t>
            </w:r>
            <w:r>
              <w:br/>
            </w:r>
            <w:r>
              <w:rPr>
                <w:rFonts w:ascii="Times New Roman"/>
                <w:b w:val="false"/>
                <w:i w:val="false"/>
                <w:color w:val="000000"/>
                <w:sz w:val="20"/>
              </w:rPr>
              <w:t>
</w:t>
            </w:r>
            <w:r>
              <w:rPr>
                <w:rFonts w:ascii="Times New Roman"/>
                <w:b w:val="false"/>
                <w:i/>
                <w:color w:val="000000"/>
                <w:sz w:val="20"/>
              </w:rPr>
              <w:t xml:space="preserve">сессия төрағасы, </w:t>
            </w:r>
            <w:r>
              <w:br/>
            </w:r>
            <w:r>
              <w:rPr>
                <w:rFonts w:ascii="Times New Roman"/>
                <w:b w:val="false"/>
                <w:i w:val="false"/>
                <w:color w:val="000000"/>
                <w:sz w:val="20"/>
              </w:rPr>
              <w:t>
</w:t>
            </w:r>
            <w:r>
              <w:rPr>
                <w:rFonts w:ascii="Times New Roman"/>
                <w:b w:val="false"/>
                <w:i/>
                <w:color w:val="000000"/>
                <w:sz w:val="20"/>
              </w:rPr>
              <w:t xml:space="preserve">Шалқар аудандық </w:t>
            </w:r>
            <w:r>
              <w:br/>
            </w:r>
            <w:r>
              <w:rPr>
                <w:rFonts w:ascii="Times New Roman"/>
                <w:b w:val="false"/>
                <w:i w:val="false"/>
                <w:color w:val="000000"/>
                <w:sz w:val="20"/>
              </w:rPr>
              <w:t>
</w:t>
            </w:r>
            <w:r>
              <w:rPr>
                <w:rFonts w:ascii="Times New Roman"/>
                <w:b w:val="false"/>
                <w:i/>
                <w:color w:val="000000"/>
                <w:sz w:val="20"/>
              </w:rPr>
              <w:t xml:space="preserve">мәслихатының хатшысы </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Бигеев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 w:id="5"/>
          <w:p>
            <w:pPr>
              <w:spacing w:after="20"/>
              <w:ind w:left="20"/>
              <w:jc w:val="both"/>
            </w:pPr>
            <w:r>
              <w:rPr>
                <w:rFonts w:ascii="Times New Roman"/>
                <w:b w:val="false"/>
                <w:i w:val="false"/>
                <w:color w:val="000000"/>
                <w:sz w:val="20"/>
              </w:rPr>
              <w:t>
Шалқар аудандық мәслихатының 2018 жылғы 27 наурыздағы № 194 шешімімен бекітілген</w:t>
            </w:r>
          </w:p>
          <w:bookmarkEnd w:id="5"/>
        </w:tc>
      </w:tr>
    </w:tbl>
    <w:bookmarkStart w:name="z8" w:id="6"/>
    <w:p>
      <w:pPr>
        <w:spacing w:after="0"/>
        <w:ind w:left="0"/>
        <w:jc w:val="left"/>
      </w:pPr>
      <w:r>
        <w:rPr>
          <w:rFonts w:ascii="Times New Roman"/>
          <w:b/>
          <w:i w:val="false"/>
          <w:color w:val="000000"/>
        </w:rPr>
        <w:t xml:space="preserve"> 
"Шалқар аудандық мәслихатының аппараты" мемлекеттік мекемесінің "Б" корпусы мемлекеттік әкімшілік қызметшілерінің қызметін бағалаудың әдістемесі </w:t>
      </w:r>
      <w:r>
        <w:br/>
      </w:r>
      <w:r>
        <w:rPr>
          <w:rFonts w:ascii="Times New Roman"/>
          <w:b/>
          <w:i w:val="false"/>
          <w:color w:val="000000"/>
        </w:rPr>
        <w:t>
1-тарау. Жалпы ережелер</w:t>
      </w:r>
    </w:p>
    <w:bookmarkEnd w:id="6"/>
    <w:bookmarkStart w:name="z9" w:id="7"/>
    <w:p>
      <w:pPr>
        <w:spacing w:after="0"/>
        <w:ind w:left="0"/>
        <w:jc w:val="both"/>
      </w:pPr>
      <w:r>
        <w:rPr>
          <w:rFonts w:ascii="Times New Roman"/>
          <w:b w:val="false"/>
          <w:i w:val="false"/>
          <w:color w:val="000000"/>
          <w:sz w:val="28"/>
        </w:rPr>
        <w:t>
      1. Осы "Шалқар аудандық мәслихатының аппараты" мемлекеттік мекемесінің "Б" корпусы мемлекеттік әкімшілік қызметшілерінің қызметін бағалаудың үлгілік әдістемесі (бұдан әрі-Әдістеме) "Қазақстан Республикасының мемлекеттік қызметі туралы" Қазақстан Республикасының 2015 жылғы 23 қарашадағы Заңы 33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бекітілген "Б" мемлекеттік әкімшілік қызметшілерінің қызметін бағалау үлгілік әдістемесіне сәйкес әзірленеді және "Б" корпусы мемлекеттік әкімшілік қызметшілерінің (бұдан әрі-"Б"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2. Осы Әдістемеде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функционалдық міндеттерінің ерекшелігіне сәйкес (прцесстік жұмысты қоспағанда) белгіленетін, олардың қызметінің тиімділігін дәлелдейтін көрсеткіштер;</w:t>
      </w:r>
    </w:p>
    <w:p>
      <w:pPr>
        <w:spacing w:after="0"/>
        <w:ind w:left="0"/>
        <w:jc w:val="both"/>
      </w:pPr>
      <w:r>
        <w:rPr>
          <w:rFonts w:ascii="Times New Roman"/>
          <w:b w:val="false"/>
          <w:i w:val="false"/>
          <w:color w:val="000000"/>
          <w:sz w:val="28"/>
        </w:rPr>
        <w:t>      4) </w:t>
      </w:r>
      <w:r>
        <w:rPr>
          <w:rFonts w:ascii="Times New Roman"/>
          <w:b w:val="false"/>
          <w:i w:val="false"/>
          <w:color w:val="000000"/>
          <w:sz w:val="28"/>
        </w:rPr>
        <w:t>жеке жұмыс жоспары</w:t>
      </w:r>
      <w:r>
        <w:rPr>
          <w:rFonts w:ascii="Times New Roman"/>
          <w:b w:val="false"/>
          <w:i w:val="false"/>
          <w:color w:val="000000"/>
          <w:sz w:val="28"/>
        </w:rPr>
        <w:t xml:space="preserve">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Start w:name="z11"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3" w:id="11"/>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Бағалау жөніндегі комиссия (бұдан әрі - Комиссия) құрылады. </w:t>
      </w:r>
    </w:p>
    <w:bookmarkEnd w:id="1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4" w:id="12"/>
    <w:p>
      <w:pPr>
        <w:spacing w:after="0"/>
        <w:ind w:left="0"/>
        <w:jc w:val="both"/>
      </w:pPr>
      <w:r>
        <w:rPr>
          <w:rFonts w:ascii="Times New Roman"/>
          <w:b w:val="false"/>
          <w:i w:val="false"/>
          <w:color w:val="000000"/>
          <w:sz w:val="28"/>
        </w:rPr>
        <w:t>
      6. Бағалау екі жеке бағыт бойынша жүргізіледі:</w:t>
      </w:r>
    </w:p>
    <w:bookmarkEnd w:id="12"/>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13"/>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Start w:name="z16" w:id="14"/>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4"/>
    <w:p>
      <w:pPr>
        <w:spacing w:after="0"/>
        <w:ind w:left="0"/>
        <w:jc w:val="left"/>
      </w:pPr>
      <w:r>
        <w:rPr>
          <w:rFonts w:ascii="Times New Roman"/>
          <w:b/>
          <w:i w:val="false"/>
          <w:color w:val="000000"/>
        </w:rPr>
        <w:t xml:space="preserve"> 2-тарау. НМИ анықтау тәртібі</w:t>
      </w:r>
    </w:p>
    <w:bookmarkStart w:name="z17" w:id="15"/>
    <w:p>
      <w:pPr>
        <w:spacing w:after="0"/>
        <w:ind w:left="0"/>
        <w:jc w:val="both"/>
      </w:pPr>
      <w:r>
        <w:rPr>
          <w:rFonts w:ascii="Times New Roman"/>
          <w:b w:val="false"/>
          <w:i w:val="false"/>
          <w:color w:val="000000"/>
          <w:sz w:val="28"/>
        </w:rPr>
        <w:t>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15"/>
    <w:bookmarkStart w:name="z18" w:id="16"/>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16"/>
    <w:bookmarkStart w:name="z19" w:id="17"/>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17"/>
    <w:bookmarkStart w:name="z20" w:id="18"/>
    <w:p>
      <w:pPr>
        <w:spacing w:after="0"/>
        <w:ind w:left="0"/>
        <w:jc w:val="both"/>
      </w:pPr>
      <w:r>
        <w:rPr>
          <w:rFonts w:ascii="Times New Roman"/>
          <w:b w:val="false"/>
          <w:i w:val="false"/>
          <w:color w:val="000000"/>
          <w:sz w:val="28"/>
        </w:rPr>
        <w:t>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8"/>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Start w:name="z21" w:id="19"/>
    <w:p>
      <w:pPr>
        <w:spacing w:after="0"/>
        <w:ind w:left="0"/>
        <w:jc w:val="both"/>
      </w:pPr>
      <w:r>
        <w:rPr>
          <w:rFonts w:ascii="Times New Roman"/>
          <w:b w:val="false"/>
          <w:i w:val="false"/>
          <w:color w:val="000000"/>
          <w:sz w:val="28"/>
        </w:rPr>
        <w:t>
      13. НМИ:</w:t>
      </w:r>
    </w:p>
    <w:bookmarkEnd w:id="1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функционалдық міндеттеріне бағытталған болуы тиіс.</w:t>
      </w:r>
    </w:p>
    <w:bookmarkStart w:name="z22" w:id="20"/>
    <w:p>
      <w:pPr>
        <w:spacing w:after="0"/>
        <w:ind w:left="0"/>
        <w:jc w:val="both"/>
      </w:pPr>
      <w:r>
        <w:rPr>
          <w:rFonts w:ascii="Times New Roman"/>
          <w:b w:val="false"/>
          <w:i w:val="false"/>
          <w:color w:val="000000"/>
          <w:sz w:val="28"/>
        </w:rPr>
        <w:t xml:space="preserve">
      14. НМИ саны 5 құрайды. </w:t>
      </w:r>
    </w:p>
    <w:bookmarkEnd w:id="20"/>
    <w:bookmarkStart w:name="z23" w:id="21"/>
    <w:p>
      <w:pPr>
        <w:spacing w:after="0"/>
        <w:ind w:left="0"/>
        <w:jc w:val="both"/>
      </w:pPr>
      <w:r>
        <w:rPr>
          <w:rFonts w:ascii="Times New Roman"/>
          <w:b w:val="false"/>
          <w:i w:val="false"/>
          <w:color w:val="000000"/>
          <w:sz w:val="28"/>
        </w:rPr>
        <w:t>
      15. Жеке жұмыс жоспары мәслихат аппаратында сақталады.</w:t>
      </w:r>
    </w:p>
    <w:bookmarkEnd w:id="21"/>
    <w:p>
      <w:pPr>
        <w:spacing w:after="0"/>
        <w:ind w:left="0"/>
        <w:jc w:val="left"/>
      </w:pPr>
      <w:r>
        <w:rPr>
          <w:rFonts w:ascii="Times New Roman"/>
          <w:b/>
          <w:i w:val="false"/>
          <w:color w:val="000000"/>
        </w:rPr>
        <w:t xml:space="preserve"> 3-тарау. НМИ жетістігін бағалау тәртібі</w:t>
      </w:r>
    </w:p>
    <w:bookmarkStart w:name="z24" w:id="22"/>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2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5" w:id="23"/>
    <w:p>
      <w:pPr>
        <w:spacing w:after="0"/>
        <w:ind w:left="0"/>
        <w:jc w:val="both"/>
      </w:pPr>
      <w:r>
        <w:rPr>
          <w:rFonts w:ascii="Times New Roman"/>
          <w:b w:val="false"/>
          <w:i w:val="false"/>
          <w:color w:val="000000"/>
          <w:sz w:val="28"/>
        </w:rPr>
        <w:t>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23"/>
    <w:bookmarkStart w:name="z26" w:id="2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4"/>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7" w:id="25"/>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5"/>
    <w:bookmarkStart w:name="z28" w:id="26"/>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26"/>
    <w:bookmarkStart w:name="z29" w:id="27"/>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7"/>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xml:space="preserve">      2) түзетуге жіберу. </w:t>
      </w:r>
    </w:p>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Start w:name="z30" w:id="28"/>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28"/>
    <w:bookmarkStart w:name="z31" w:id="29"/>
    <w:p>
      <w:pPr>
        <w:spacing w:after="0"/>
        <w:ind w:left="0"/>
        <w:jc w:val="both"/>
      </w:pPr>
      <w:r>
        <w:rPr>
          <w:rFonts w:ascii="Times New Roman"/>
          <w:b w:val="false"/>
          <w:i w:val="false"/>
          <w:color w:val="000000"/>
          <w:sz w:val="28"/>
        </w:rPr>
        <w:t>
      24. Жоғары тұрған басшымен бағалау парағына қол қойылғаннан кейін мәслихат аппаратының құрылымдық бөлімше басшысы (бұдан әрі- құрылымдық бөлімше басшысы) 2 жұмыс күнінен кешіктірмей оны Комиссияның қарауына ұсынады.</w:t>
      </w:r>
    </w:p>
    <w:bookmarkEnd w:id="29"/>
    <w:p>
      <w:pPr>
        <w:spacing w:after="0"/>
        <w:ind w:left="0"/>
        <w:jc w:val="left"/>
      </w:pPr>
      <w:r>
        <w:rPr>
          <w:rFonts w:ascii="Times New Roman"/>
          <w:b/>
          <w:i w:val="false"/>
          <w:color w:val="000000"/>
        </w:rPr>
        <w:t xml:space="preserve"> 4-тарау. Құзыреттерді бағалау тәртібі</w:t>
      </w:r>
    </w:p>
    <w:bookmarkStart w:name="z32" w:id="30"/>
    <w:p>
      <w:pPr>
        <w:spacing w:after="0"/>
        <w:ind w:left="0"/>
        <w:jc w:val="both"/>
      </w:pPr>
      <w:r>
        <w:rPr>
          <w:rFonts w:ascii="Times New Roman"/>
          <w:b w:val="false"/>
          <w:i w:val="false"/>
          <w:color w:val="000000"/>
          <w:sz w:val="28"/>
        </w:rPr>
        <w:t>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0"/>
    <w:bookmarkStart w:name="z33" w:id="31"/>
    <w:p>
      <w:pPr>
        <w:spacing w:after="0"/>
        <w:ind w:left="0"/>
        <w:jc w:val="both"/>
      </w:pPr>
      <w:r>
        <w:rPr>
          <w:rFonts w:ascii="Times New Roman"/>
          <w:b w:val="false"/>
          <w:i w:val="false"/>
          <w:color w:val="000000"/>
          <w:sz w:val="28"/>
        </w:rPr>
        <w:t>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қажет.Бір құзырет бойынша мінез-құлық индикаторларының саны 10-нан аспайды.</w:t>
      </w:r>
    </w:p>
    <w:bookmarkEnd w:id="31"/>
    <w:bookmarkStart w:name="z34" w:id="32"/>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5" w:id="33"/>
    <w:p>
      <w:pPr>
        <w:spacing w:after="0"/>
        <w:ind w:left="0"/>
        <w:jc w:val="both"/>
      </w:pPr>
      <w:r>
        <w:rPr>
          <w:rFonts w:ascii="Times New Roman"/>
          <w:b w:val="false"/>
          <w:i w:val="false"/>
          <w:color w:val="000000"/>
          <w:sz w:val="28"/>
        </w:rPr>
        <w:t>
      28. Тікелей басшымен бағалау парағына қол қойылғаннан кейін құрылымдық бөлімше басшысы 2 жұмыс күнінен кешіктірмей оны Комиссияның қарауына ұсынады.</w:t>
      </w:r>
    </w:p>
    <w:bookmarkEnd w:id="33"/>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Start w:name="z36" w:id="34"/>
    <w:p>
      <w:pPr>
        <w:spacing w:after="0"/>
        <w:ind w:left="0"/>
        <w:jc w:val="both"/>
      </w:pPr>
      <w:r>
        <w:rPr>
          <w:rFonts w:ascii="Times New Roman"/>
          <w:b w:val="false"/>
          <w:i w:val="false"/>
          <w:color w:val="000000"/>
          <w:sz w:val="28"/>
        </w:rPr>
        <w:t>
      29. Құрылымдық бөлімше басшысы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4"/>
    <w:bookmarkStart w:name="z37" w:id="35"/>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35"/>
    <w:bookmarkStart w:name="z38" w:id="36"/>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36"/>
    <w:bookmarkStart w:name="z39" w:id="37"/>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37"/>
    <w:bookmarkStart w:name="z40" w:id="38"/>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38"/>
    <w:bookmarkStart w:name="z41" w:id="39"/>
    <w:p>
      <w:pPr>
        <w:spacing w:after="0"/>
        <w:ind w:left="0"/>
        <w:jc w:val="both"/>
      </w:pPr>
      <w:r>
        <w:rPr>
          <w:rFonts w:ascii="Times New Roman"/>
          <w:b w:val="false"/>
          <w:i w:val="false"/>
          <w:color w:val="000000"/>
          <w:sz w:val="28"/>
        </w:rPr>
        <w:t>
      34. Комиссияның хатшысы құрылымдық бөлімше басшысы болып табылады. Комиссияның хатшысы дауыс беруге қатыспайды.</w:t>
      </w:r>
    </w:p>
    <w:bookmarkEnd w:id="39"/>
    <w:bookmarkStart w:name="z42" w:id="40"/>
    <w:p>
      <w:pPr>
        <w:spacing w:after="0"/>
        <w:ind w:left="0"/>
        <w:jc w:val="both"/>
      </w:pPr>
      <w:r>
        <w:rPr>
          <w:rFonts w:ascii="Times New Roman"/>
          <w:b w:val="false"/>
          <w:i w:val="false"/>
          <w:color w:val="000000"/>
          <w:sz w:val="28"/>
        </w:rPr>
        <w:t>
      35. Құрылымдық бөлімше басшысы Комиссия төрағасымен келісілген мерзімдерге Комиссия отырысының өткізілуін қамтамасыз етеді.</w:t>
      </w:r>
    </w:p>
    <w:bookmarkEnd w:id="40"/>
    <w:bookmarkStart w:name="z43" w:id="41"/>
    <w:p>
      <w:pPr>
        <w:spacing w:after="0"/>
        <w:ind w:left="0"/>
        <w:jc w:val="both"/>
      </w:pPr>
      <w:r>
        <w:rPr>
          <w:rFonts w:ascii="Times New Roman"/>
          <w:b w:val="false"/>
          <w:i w:val="false"/>
          <w:color w:val="000000"/>
          <w:sz w:val="28"/>
        </w:rPr>
        <w:t>
      36. Құрылымдық бөлімше басшысы Комиссияның отырысына келесі құжаттарды ұсынады:</w:t>
      </w:r>
    </w:p>
    <w:bookmarkEnd w:id="41"/>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 ;</w:t>
      </w:r>
    </w:p>
    <w:bookmarkStart w:name="z44" w:id="42"/>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2"/>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45" w:id="43"/>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3"/>
    <w:bookmarkStart w:name="z46" w:id="44"/>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4"/>
    <w:bookmarkStart w:name="z47" w:id="45"/>
    <w:p>
      <w:pPr>
        <w:spacing w:after="0"/>
        <w:ind w:left="0"/>
        <w:jc w:val="both"/>
      </w:pPr>
      <w:r>
        <w:rPr>
          <w:rFonts w:ascii="Times New Roman"/>
          <w:b w:val="false"/>
          <w:i w:val="false"/>
          <w:color w:val="000000"/>
          <w:sz w:val="28"/>
        </w:rPr>
        <w:t>
      40. Құрылымдық бөлімше басшысы "Б" корпусының қызметшісін бағалау нәтижелерімен ол аяқталған соң екі жұмыс күні ішінде таныстырады.</w:t>
      </w:r>
    </w:p>
    <w:bookmarkEnd w:id="45"/>
    <w:bookmarkStart w:name="z48" w:id="46"/>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құрылымдық бөлімше басшысымен және мемлекеттік органның басқа екі қызметшісімен қол қойылған акт толтырылады.</w:t>
      </w:r>
    </w:p>
    <w:bookmarkEnd w:id="46"/>
    <w:bookmarkStart w:name="z49" w:id="47"/>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құрылымдық бөлімше басшысы "Б" корпусы қызметшісінің бағалау нәтижесі мемлекеттік органдардың интранет-порталы арқылы жолданады.</w:t>
      </w:r>
    </w:p>
    <w:bookmarkEnd w:id="47"/>
    <w:bookmarkStart w:name="z50" w:id="48"/>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4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1" w:id="49"/>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2" w:id="50"/>
          <w:p>
            <w:pPr>
              <w:spacing w:after="20"/>
              <w:ind w:left="20"/>
              <w:jc w:val="both"/>
            </w:pPr>
            <w:r>
              <w:rPr>
                <w:rFonts w:ascii="Times New Roman"/>
                <w:b w:val="false"/>
                <w:i w:val="false"/>
                <w:color w:val="000000"/>
                <w:sz w:val="20"/>
              </w:rPr>
              <w:t xml:space="preserve">
"Шалқар аудандық мәслихатының аппараты" мемлекеттік мекемесінің "Б" корпусы мемлекеттік әкімшілік қызметшілерінің қызметін бағалаудың әдістемесіне </w:t>
            </w:r>
            <w:r>
              <w:br/>
            </w:r>
            <w:r>
              <w:rPr>
                <w:rFonts w:ascii="Times New Roman"/>
                <w:b w:val="false"/>
                <w:i w:val="false"/>
                <w:color w:val="000000"/>
                <w:sz w:val="20"/>
              </w:rPr>
              <w:t>
1-қосымша</w:t>
            </w:r>
          </w:p>
          <w:bookmarkEnd w:id="50"/>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Жоғары тұрған басшы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күні ________________________ </w:t>
      </w:r>
    </w:p>
    <w:p>
      <w:pPr>
        <w:spacing w:after="0"/>
        <w:ind w:left="0"/>
        <w:jc w:val="both"/>
      </w:pPr>
      <w:r>
        <w:rPr>
          <w:rFonts w:ascii="Times New Roman"/>
          <w:b w:val="false"/>
          <w:i w:val="false"/>
          <w:color w:val="000000"/>
          <w:sz w:val="28"/>
        </w:rPr>
        <w:t xml:space="preserve">      қолы ________________________ </w:t>
      </w:r>
    </w:p>
    <w:bookmarkStart w:name="z57" w:id="51"/>
    <w:p>
      <w:pPr>
        <w:spacing w:after="0"/>
        <w:ind w:left="0"/>
        <w:jc w:val="left"/>
      </w:pPr>
      <w:r>
        <w:rPr>
          <w:rFonts w:ascii="Times New Roman"/>
          <w:b/>
          <w:i w:val="false"/>
          <w:color w:val="000000"/>
        </w:rPr>
        <w:t xml:space="preserve"> 
"Б" корпусы мемлекеттік әкімшілік </w:t>
      </w:r>
      <w:r>
        <w:br/>
      </w:r>
      <w:r>
        <w:rPr>
          <w:rFonts w:ascii="Times New Roman"/>
          <w:b/>
          <w:i w:val="false"/>
          <w:color w:val="000000"/>
        </w:rPr>
        <w:t>
қызметшісінің жеке жұмыс жоспары</w:t>
      </w:r>
    </w:p>
    <w:bookmarkEnd w:id="51"/>
    <w:p>
      <w:pPr>
        <w:spacing w:after="0"/>
        <w:ind w:left="0"/>
        <w:jc w:val="both"/>
      </w:pPr>
      <w:r>
        <w:rPr>
          <w:rFonts w:ascii="Times New Roman"/>
          <w:b w:val="false"/>
          <w:i w:val="false"/>
          <w:color w:val="000000"/>
          <w:sz w:val="28"/>
        </w:rPr>
        <w:t xml:space="preserve">      __________________________________ жыл </w:t>
      </w:r>
    </w:p>
    <w:p>
      <w:pPr>
        <w:spacing w:after="0"/>
        <w:ind w:left="0"/>
        <w:jc w:val="both"/>
      </w:pPr>
      <w:r>
        <w:rPr>
          <w:rFonts w:ascii="Times New Roman"/>
          <w:b w:val="false"/>
          <w:i w:val="false"/>
          <w:color w:val="000000"/>
          <w:sz w:val="28"/>
        </w:rPr>
        <w:t xml:space="preserve">      (жеке жоспар құрастырылатын кезең) </w:t>
      </w:r>
    </w:p>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_________________________ </w:t>
      </w:r>
    </w:p>
    <w:p>
      <w:pPr>
        <w:spacing w:after="0"/>
        <w:ind w:left="0"/>
        <w:jc w:val="both"/>
      </w:pPr>
      <w:r>
        <w:rPr>
          <w:rFonts w:ascii="Times New Roman"/>
          <w:b w:val="false"/>
          <w:i w:val="false"/>
          <w:color w:val="000000"/>
          <w:sz w:val="28"/>
        </w:rPr>
        <w:t xml:space="preserve">      Қызметшінің лауазымы: ____________________________________________________ </w:t>
      </w:r>
    </w:p>
    <w:p>
      <w:pPr>
        <w:spacing w:after="0"/>
        <w:ind w:left="0"/>
        <w:jc w:val="both"/>
      </w:pPr>
      <w:r>
        <w:rPr>
          <w:rFonts w:ascii="Times New Roman"/>
          <w:b w:val="false"/>
          <w:i w:val="false"/>
          <w:color w:val="000000"/>
          <w:sz w:val="28"/>
        </w:rPr>
        <w:t xml:space="preserve">      Қызметшінің құрылымдық бөлімшесінің атауы:________________________________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2150"/>
        <w:gridCol w:w="2617"/>
        <w:gridCol w:w="1214"/>
        <w:gridCol w:w="1215"/>
        <w:gridCol w:w="1683"/>
        <w:gridCol w:w="2151"/>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п/п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мақсатты индикаторлардың атауы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жүйесінің құжатынан түйінделеді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мәні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мерзімдері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Түйінді нәтиже*</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xml:space="preserve">      __________________________             __________________________ </w:t>
      </w:r>
    </w:p>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күні _____________________             күні _____________________</w:t>
      </w:r>
    </w:p>
    <w:p>
      <w:pPr>
        <w:spacing w:after="0"/>
        <w:ind w:left="0"/>
        <w:jc w:val="both"/>
      </w:pPr>
      <w:r>
        <w:rPr>
          <w:rFonts w:ascii="Times New Roman"/>
          <w:b w:val="false"/>
          <w:i w:val="false"/>
          <w:color w:val="000000"/>
          <w:sz w:val="28"/>
        </w:rPr>
        <w:t>      қолы _____________________             қолы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3" w:id="52"/>
          <w:p>
            <w:pPr>
              <w:spacing w:after="20"/>
              <w:ind w:left="20"/>
              <w:jc w:val="both"/>
            </w:pPr>
            <w:r>
              <w:rPr>
                <w:rFonts w:ascii="Times New Roman"/>
                <w:b w:val="false"/>
                <w:i w:val="false"/>
                <w:color w:val="000000"/>
                <w:sz w:val="20"/>
              </w:rPr>
              <w:t xml:space="preserve">
"Шалқар аудандық мәслихатының аппараты" мемлекеттік мекемесінің "Б" корпусы мемлекеттік әкімшілік қызметшілерінің қызметін бағалаудың әдістемесіне </w:t>
            </w:r>
            <w:r>
              <w:br/>
            </w:r>
            <w:r>
              <w:rPr>
                <w:rFonts w:ascii="Times New Roman"/>
                <w:b w:val="false"/>
                <w:i w:val="false"/>
                <w:color w:val="000000"/>
                <w:sz w:val="20"/>
              </w:rPr>
              <w:t>
2 – қосымша</w:t>
            </w:r>
          </w:p>
          <w:bookmarkEnd w:id="5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Жоғары тұрған басшы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күні _________________________ </w:t>
      </w:r>
    </w:p>
    <w:p>
      <w:pPr>
        <w:spacing w:after="0"/>
        <w:ind w:left="0"/>
        <w:jc w:val="both"/>
      </w:pPr>
      <w:r>
        <w:rPr>
          <w:rFonts w:ascii="Times New Roman"/>
          <w:b w:val="false"/>
          <w:i w:val="false"/>
          <w:color w:val="000000"/>
          <w:sz w:val="28"/>
        </w:rPr>
        <w:t xml:space="preserve">      қолы _________________________ </w:t>
      </w:r>
    </w:p>
    <w:bookmarkStart w:name="z58" w:id="53"/>
    <w:p>
      <w:pPr>
        <w:spacing w:after="0"/>
        <w:ind w:left="0"/>
        <w:jc w:val="left"/>
      </w:pPr>
      <w:r>
        <w:rPr>
          <w:rFonts w:ascii="Times New Roman"/>
          <w:b/>
          <w:i w:val="false"/>
          <w:color w:val="000000"/>
        </w:rPr>
        <w:t xml:space="preserve"> 
НМИ бойынша бағалау парағы</w:t>
      </w:r>
    </w:p>
    <w:bookmarkEnd w:id="53"/>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(Т.А.Ә., 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2477"/>
        <w:gridCol w:w="1399"/>
        <w:gridCol w:w="1400"/>
        <w:gridCol w:w="1400"/>
        <w:gridCol w:w="3621"/>
      </w:tblGrid>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мақсатты индикаторлардың атауы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мәні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мәні</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Көрсеткішке қол жетті/көрсеткішке қол жетпеді</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Бағалау нәтижесі __________________________________________________ </w:t>
      </w:r>
    </w:p>
    <w:p>
      <w:pPr>
        <w:spacing w:after="0"/>
        <w:ind w:left="0"/>
        <w:jc w:val="both"/>
      </w:pPr>
      <w:r>
        <w:rPr>
          <w:rFonts w:ascii="Times New Roman"/>
          <w:b w:val="false"/>
          <w:i w:val="false"/>
          <w:color w:val="000000"/>
          <w:sz w:val="28"/>
        </w:rPr>
        <w:t>      (қанағаттанарлықсыз, қанағаттанарлық, тиімді, өте жақсы)</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xml:space="preserve">      __________________________             __________________________ </w:t>
      </w:r>
    </w:p>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күні _____________________             күні _____________________</w:t>
      </w:r>
    </w:p>
    <w:p>
      <w:pPr>
        <w:spacing w:after="0"/>
        <w:ind w:left="0"/>
        <w:jc w:val="both"/>
      </w:pPr>
      <w:r>
        <w:rPr>
          <w:rFonts w:ascii="Times New Roman"/>
          <w:b w:val="false"/>
          <w:i w:val="false"/>
          <w:color w:val="000000"/>
          <w:sz w:val="28"/>
        </w:rPr>
        <w:t>      қолы _____________________             қолы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4" w:id="54"/>
          <w:p>
            <w:pPr>
              <w:spacing w:after="20"/>
              <w:ind w:left="20"/>
              <w:jc w:val="both"/>
            </w:pPr>
            <w:r>
              <w:rPr>
                <w:rFonts w:ascii="Times New Roman"/>
                <w:b w:val="false"/>
                <w:i w:val="false"/>
                <w:color w:val="000000"/>
                <w:sz w:val="20"/>
              </w:rPr>
              <w:t xml:space="preserve">
"Шалқар аудандық мәслихатының аппараты" мемлекеттік мекемесінің "Б" корпусы мемлекеттік әкімшілік қызметшілерінің қызметін бағалаудың әдістемесіне </w:t>
            </w:r>
            <w:r>
              <w:br/>
            </w:r>
            <w:r>
              <w:rPr>
                <w:rFonts w:ascii="Times New Roman"/>
                <w:b w:val="false"/>
                <w:i w:val="false"/>
                <w:color w:val="000000"/>
                <w:sz w:val="20"/>
              </w:rPr>
              <w:t>
3-қосымша</w:t>
            </w:r>
          </w:p>
          <w:bookmarkEnd w:id="5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xml:space="preserve">      _________________жыл </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w:t>
      </w:r>
    </w:p>
    <w:p>
      <w:pPr>
        <w:spacing w:after="0"/>
        <w:ind w:left="0"/>
        <w:jc w:val="both"/>
      </w:pPr>
      <w:r>
        <w:rPr>
          <w:rFonts w:ascii="Times New Roman"/>
          <w:b w:val="false"/>
          <w:i w:val="false"/>
          <w:color w:val="000000"/>
          <w:sz w:val="28"/>
        </w:rPr>
        <w:t xml:space="preserve">      (болған жағдайда) __________________________________________________________ </w:t>
      </w:r>
    </w:p>
    <w:p>
      <w:pPr>
        <w:spacing w:after="0"/>
        <w:ind w:left="0"/>
        <w:jc w:val="both"/>
      </w:pPr>
      <w:r>
        <w:rPr>
          <w:rFonts w:ascii="Times New Roman"/>
          <w:b w:val="false"/>
          <w:i w:val="false"/>
          <w:color w:val="000000"/>
          <w:sz w:val="28"/>
        </w:rPr>
        <w:t xml:space="preserve">      Бағаланатын қызметшінің лауазымы: __________________________________________ </w:t>
      </w:r>
    </w:p>
    <w:p>
      <w:pPr>
        <w:spacing w:after="0"/>
        <w:ind w:left="0"/>
        <w:jc w:val="both"/>
      </w:pPr>
      <w:r>
        <w:rPr>
          <w:rFonts w:ascii="Times New Roman"/>
          <w:b w:val="false"/>
          <w:i w:val="false"/>
          <w:color w:val="000000"/>
          <w:sz w:val="28"/>
        </w:rPr>
        <w:t xml:space="preserve">      Бағаланатын қызметшінің құрылымдық бөлімшесінің атауы: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1972"/>
        <w:gridCol w:w="3700"/>
        <w:gridCol w:w="4959"/>
      </w:tblGrid>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Құзыреттер атауы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(күтілетін нәтижеге сәйкес/күтілетін нәтижеге сәйкес емес)</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Қызметшіде байқамаған мінез-құлық индикатор атауы (күтілетін нәтижеге сәйкес емес бағасын алған жағдайда)</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басқару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Ынтымақтастық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Жеделділік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даму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тұтынушыға бағдарлану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тұтынушыларды хабарландыру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Адалдық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Жауапкершілік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Бастамашылдық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Стресске орнықтылық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xml:space="preserve">      __________________________             __________________________ </w:t>
      </w:r>
    </w:p>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күні _____________________             күні _____________________</w:t>
      </w:r>
    </w:p>
    <w:p>
      <w:pPr>
        <w:spacing w:after="0"/>
        <w:ind w:left="0"/>
        <w:jc w:val="both"/>
      </w:pPr>
      <w:r>
        <w:rPr>
          <w:rFonts w:ascii="Times New Roman"/>
          <w:b w:val="false"/>
          <w:i w:val="false"/>
          <w:color w:val="000000"/>
          <w:sz w:val="28"/>
        </w:rPr>
        <w:t>      қолы _____________________             қолы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5" w:id="55"/>
          <w:p>
            <w:pPr>
              <w:spacing w:after="20"/>
              <w:ind w:left="20"/>
              <w:jc w:val="both"/>
            </w:pPr>
            <w:r>
              <w:rPr>
                <w:rFonts w:ascii="Times New Roman"/>
                <w:b w:val="false"/>
                <w:i w:val="false"/>
                <w:color w:val="000000"/>
                <w:sz w:val="20"/>
              </w:rPr>
              <w:t xml:space="preserve">
"Шалқар аудандық мәслихатының аппараты" мемлекеттік мекемесінің "Б" корпусы мемлекеттік әкімшілік қызметшілерінің қызметін бағалаудың әдістемесіне </w:t>
            </w:r>
            <w:r>
              <w:br/>
            </w:r>
            <w:r>
              <w:rPr>
                <w:rFonts w:ascii="Times New Roman"/>
                <w:b w:val="false"/>
                <w:i w:val="false"/>
                <w:color w:val="000000"/>
                <w:sz w:val="20"/>
              </w:rPr>
              <w:t>
4- қосымша</w:t>
            </w:r>
          </w:p>
          <w:bookmarkEnd w:id="5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2624"/>
        <w:gridCol w:w="5575"/>
        <w:gridCol w:w="3434"/>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Құзыреттер атауы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әкімшілік лауазымдар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мінез-құлық индикаторлары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Тиімсіз мінез-құлық индикаторлары</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басқару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w:t>
            </w:r>
            <w:r>
              <w:br/>
            </w:r>
            <w:r>
              <w:rPr>
                <w:rFonts w:ascii="Times New Roman"/>
                <w:b w:val="false"/>
                <w:i w:val="false"/>
                <w:color w:val="000000"/>
                <w:sz w:val="20"/>
              </w:rPr>
              <w:t>
E-3 (құрылымдық бөлімшенің басшысы).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қызметін жоспарлау мен қамтамасыз етуге қажетті ақпараттарды жинақтап, талдайды және басшылыққа енгізеді;</w:t>
            </w:r>
            <w:r>
              <w:br/>
            </w: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r>
              <w:br/>
            </w:r>
            <w:r>
              <w:rPr>
                <w:rFonts w:ascii="Times New Roman"/>
                <w:b w:val="false"/>
                <w:i w:val="false"/>
                <w:color w:val="000000"/>
                <w:sz w:val="20"/>
              </w:rPr>
              <w:t>
?Қызметкерлердің қойылған міндеттердің орындалуы барысындағы қызметіне бақылау жүргізеді;</w:t>
            </w:r>
            <w:r>
              <w:br/>
            </w:r>
            <w:r>
              <w:rPr>
                <w:rFonts w:ascii="Times New Roman"/>
                <w:b w:val="false"/>
                <w:i w:val="false"/>
                <w:color w:val="000000"/>
                <w:sz w:val="20"/>
              </w:rPr>
              <w:t>
?Бөлімше жұмысының нәтижелелілігін және сапасын қамтамасыз етеді;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қызметін жоспарлау мен қамтамасыз етуге қажетті ақпараттарды жинақтап, талдамайды және басшылыққа енгізбейді;</w:t>
            </w:r>
            <w:r>
              <w:br/>
            </w: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r>
              <w:br/>
            </w:r>
            <w:r>
              <w:rPr>
                <w:rFonts w:ascii="Times New Roman"/>
                <w:b w:val="false"/>
                <w:i w:val="false"/>
                <w:color w:val="000000"/>
                <w:sz w:val="20"/>
              </w:rPr>
              <w:t>
?Қызметкерлердің қойылған міндеттердің орындалуына бақылау жүргізбейді;</w:t>
            </w:r>
            <w:r>
              <w:br/>
            </w: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E-4;</w:t>
            </w:r>
            <w:r>
              <w:br/>
            </w:r>
            <w:r>
              <w:rPr>
                <w:rFonts w:ascii="Times New Roman"/>
                <w:b w:val="false"/>
                <w:i w:val="false"/>
                <w:color w:val="000000"/>
                <w:sz w:val="20"/>
              </w:rPr>
              <w:t xml:space="preserve">
E-5.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?Басымдылығына қарай тапсырмаларды маңыздылығы ретімен қояды;</w:t>
            </w:r>
            <w:r>
              <w:br/>
            </w:r>
            <w:r>
              <w:rPr>
                <w:rFonts w:ascii="Times New Roman"/>
                <w:b w:val="false"/>
                <w:i w:val="false"/>
                <w:color w:val="000000"/>
                <w:sz w:val="20"/>
              </w:rPr>
              <w:t>
?Басшылыққа сапалы құжаттар дайындайды және енгізеді.;</w:t>
            </w:r>
            <w:r>
              <w:br/>
            </w:r>
            <w:r>
              <w:rPr>
                <w:rFonts w:ascii="Times New Roman"/>
                <w:b w:val="false"/>
                <w:i w:val="false"/>
                <w:color w:val="000000"/>
                <w:sz w:val="20"/>
              </w:rPr>
              <w:t xml:space="preserve">
?Өлшеулі уақыт жағдайында жұмыс жасай алады; </w:t>
            </w:r>
            <w:r>
              <w:br/>
            </w:r>
            <w:r>
              <w:rPr>
                <w:rFonts w:ascii="Times New Roman"/>
                <w:b w:val="false"/>
                <w:i w:val="false"/>
                <w:color w:val="000000"/>
                <w:sz w:val="20"/>
              </w:rPr>
              <w:t xml:space="preserve">
?Белгіленген мерзімдерді сақтайды.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?Тапсырмаларды жүйесіз орындайды; </w:t>
            </w:r>
            <w:r>
              <w:br/>
            </w:r>
            <w:r>
              <w:rPr>
                <w:rFonts w:ascii="Times New Roman"/>
                <w:b w:val="false"/>
                <w:i w:val="false"/>
                <w:color w:val="000000"/>
                <w:sz w:val="20"/>
              </w:rPr>
              <w:t>
?Сапасыз құжаттар әзірлейді;</w:t>
            </w:r>
            <w:r>
              <w:br/>
            </w:r>
            <w:r>
              <w:rPr>
                <w:rFonts w:ascii="Times New Roman"/>
                <w:b w:val="false"/>
                <w:i w:val="false"/>
                <w:color w:val="000000"/>
                <w:sz w:val="20"/>
              </w:rPr>
              <w:t>
?Жедел жұмыс жасамайды;</w:t>
            </w:r>
            <w:r>
              <w:br/>
            </w:r>
            <w:r>
              <w:rPr>
                <w:rFonts w:ascii="Times New Roman"/>
                <w:b w:val="false"/>
                <w:i w:val="false"/>
                <w:color w:val="000000"/>
                <w:sz w:val="20"/>
              </w:rPr>
              <w:t>
?Белгіленген мерзімдерді сақтамайды.</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w:t>
            </w:r>
            <w:r>
              <w:br/>
            </w:r>
            <w:r>
              <w:rPr>
                <w:rFonts w:ascii="Times New Roman"/>
                <w:b w:val="false"/>
                <w:i w:val="false"/>
                <w:color w:val="000000"/>
                <w:sz w:val="20"/>
              </w:rPr>
              <w:t xml:space="preserve">
E-3 (құрылымдық бөлімшенің басшысы);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?Ұжымда сенімді қарым-қатынас орнатады;</w:t>
            </w:r>
            <w:r>
              <w:br/>
            </w:r>
            <w:r>
              <w:rPr>
                <w:rFonts w:ascii="Times New Roman"/>
                <w:b w:val="false"/>
                <w:i w:val="false"/>
                <w:color w:val="000000"/>
                <w:sz w:val="20"/>
              </w:rPr>
              <w:t>
?Бөлімшенің қоғаммен тиімді жұмысын ұйымдастыру бойынша ұсыныс жасайды;</w:t>
            </w:r>
            <w:r>
              <w:br/>
            </w:r>
            <w:r>
              <w:rPr>
                <w:rFonts w:ascii="Times New Roman"/>
                <w:b w:val="false"/>
                <w:i w:val="false"/>
                <w:color w:val="000000"/>
                <w:sz w:val="20"/>
              </w:rPr>
              <w:t>
?Бірлесіп жұмыс атқару үшін әріптестерімен тәжірибесімен және білімімен бөліседі;</w:t>
            </w:r>
            <w:r>
              <w:br/>
            </w:r>
            <w:r>
              <w:rPr>
                <w:rFonts w:ascii="Times New Roman"/>
                <w:b w:val="false"/>
                <w:i w:val="false"/>
                <w:color w:val="000000"/>
                <w:sz w:val="20"/>
              </w:rPr>
              <w:t xml:space="preserve">
?Әрқайсысының нәтижеге жетуге қосқан үлесін анықтайды.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?Ұжымда өзара сенімсіз қарым-қатынас орнатады;</w:t>
            </w:r>
            <w:r>
              <w:br/>
            </w:r>
            <w:r>
              <w:rPr>
                <w:rFonts w:ascii="Times New Roman"/>
                <w:b w:val="false"/>
                <w:i w:val="false"/>
                <w:color w:val="000000"/>
                <w:sz w:val="20"/>
              </w:rPr>
              <w:t>
?Бөлімше және қоғаммен тиімді жұмыс ұйымдастыру бойынша ұсыныс жасамайды;</w:t>
            </w:r>
            <w:r>
              <w:br/>
            </w:r>
            <w:r>
              <w:rPr>
                <w:rFonts w:ascii="Times New Roman"/>
                <w:b w:val="false"/>
                <w:i w:val="false"/>
                <w:color w:val="000000"/>
                <w:sz w:val="20"/>
              </w:rPr>
              <w:t>
?Бірлесіп жұмыс атқару үшін әріптестерімен тәжірибесімен және білімімен бөліспейді;</w:t>
            </w:r>
            <w:r>
              <w:br/>
            </w: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E-4;</w:t>
            </w:r>
            <w:r>
              <w:br/>
            </w:r>
            <w:r>
              <w:rPr>
                <w:rFonts w:ascii="Times New Roman"/>
                <w:b w:val="false"/>
                <w:i w:val="false"/>
                <w:color w:val="000000"/>
                <w:sz w:val="20"/>
              </w:rPr>
              <w:t xml:space="preserve">
E-5.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?Ұжымның жұмысына үлесін қосады және қажет болған жағдайда түсіндірме үшін аса тәжірибелі әріптестеріне жүгінеді;</w:t>
            </w:r>
            <w:r>
              <w:br/>
            </w: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r>
              <w:br/>
            </w: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тұйықтық ұстанымын білдіреді және түсіндірме үшін аса тәжірибелі әріптестеріне жүгінбейді;</w:t>
            </w:r>
            <w:r>
              <w:br/>
            </w: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r>
              <w:br/>
            </w:r>
            <w:r>
              <w:rPr>
                <w:rFonts w:ascii="Times New Roman"/>
                <w:b w:val="false"/>
                <w:i w:val="false"/>
                <w:color w:val="000000"/>
                <w:sz w:val="20"/>
              </w:rPr>
              <w:t>
?Әріптестерімен мәселелерді талқыламайды.</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w:t>
            </w:r>
            <w:r>
              <w:br/>
            </w:r>
            <w:r>
              <w:rPr>
                <w:rFonts w:ascii="Times New Roman"/>
                <w:b w:val="false"/>
                <w:i w:val="false"/>
                <w:color w:val="000000"/>
                <w:sz w:val="20"/>
              </w:rPr>
              <w:t xml:space="preserve">
E-3 (Құрылымдық бөлімшенің басшысы);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 қызметін ұйымдастыруда тапсырмаларды дұрыс бөле алады; </w:t>
            </w:r>
            <w:r>
              <w:br/>
            </w:r>
            <w:r>
              <w:rPr>
                <w:rFonts w:ascii="Times New Roman"/>
                <w:b w:val="false"/>
                <w:i w:val="false"/>
                <w:color w:val="000000"/>
                <w:sz w:val="20"/>
              </w:rPr>
              <w:t xml:space="preserve">
?Шешім қабылдауда қажетті ақпараттарды жинауды ұйымдастырады; </w:t>
            </w:r>
            <w:r>
              <w:br/>
            </w:r>
            <w:r>
              <w:rPr>
                <w:rFonts w:ascii="Times New Roman"/>
                <w:b w:val="false"/>
                <w:i w:val="false"/>
                <w:color w:val="000000"/>
                <w:sz w:val="20"/>
              </w:rPr>
              <w:t>
?Шешім қабылдаудағы тәсілдерді ұжыммен талқылайды;</w:t>
            </w:r>
            <w:r>
              <w:br/>
            </w: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r>
              <w:br/>
            </w: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 қызметін ұйымдастыруда тапсырмаларды дұрыс бөле алмайды; </w:t>
            </w:r>
            <w:r>
              <w:br/>
            </w:r>
            <w:r>
              <w:rPr>
                <w:rFonts w:ascii="Times New Roman"/>
                <w:b w:val="false"/>
                <w:i w:val="false"/>
                <w:color w:val="000000"/>
                <w:sz w:val="20"/>
              </w:rPr>
              <w:t xml:space="preserve">
?Шешім қабылдауда қажетті ақпараттарды жинауды сирек ұйымдастырады; </w:t>
            </w:r>
            <w:r>
              <w:br/>
            </w: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r>
              <w:br/>
            </w: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r>
              <w:br/>
            </w: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E-4;</w:t>
            </w:r>
            <w:r>
              <w:br/>
            </w:r>
            <w:r>
              <w:rPr>
                <w:rFonts w:ascii="Times New Roman"/>
                <w:b w:val="false"/>
                <w:i w:val="false"/>
                <w:color w:val="000000"/>
                <w:sz w:val="20"/>
              </w:rPr>
              <w:t xml:space="preserve">
E-5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?Қажетті мәліметтерді таба алады; </w:t>
            </w:r>
            <w:r>
              <w:br/>
            </w: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r>
              <w:br/>
            </w:r>
            <w:r>
              <w:rPr>
                <w:rFonts w:ascii="Times New Roman"/>
                <w:b w:val="false"/>
                <w:i w:val="false"/>
                <w:color w:val="000000"/>
                <w:sz w:val="20"/>
              </w:rPr>
              <w:t>
?Өзінің пікірін негіздей алады.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?Қажетті мәліметтерді таба алмайды; </w:t>
            </w:r>
            <w:r>
              <w:br/>
            </w: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r>
              <w:br/>
            </w:r>
            <w:r>
              <w:rPr>
                <w:rFonts w:ascii="Times New Roman"/>
                <w:b w:val="false"/>
                <w:i w:val="false"/>
                <w:color w:val="000000"/>
                <w:sz w:val="20"/>
              </w:rPr>
              <w:t>
?Негізсіз пікір білдіреді.</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ТҰТЫНУШЫҒА БАҒДАРЛАНУ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w:t>
            </w:r>
            <w:r>
              <w:br/>
            </w:r>
            <w:r>
              <w:rPr>
                <w:rFonts w:ascii="Times New Roman"/>
                <w:b w:val="false"/>
                <w:i w:val="false"/>
                <w:color w:val="000000"/>
                <w:sz w:val="20"/>
              </w:rPr>
              <w:t xml:space="preserve">
E-3 (Құрылымдық бөлімшенің басшысы);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 қызмет көрсету жөніндегі жұмыстарды ұйымдастырады және туындаған мәселелерді шешеді; </w:t>
            </w:r>
            <w:r>
              <w:br/>
            </w: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r>
              <w:br/>
            </w:r>
            <w:r>
              <w:rPr>
                <w:rFonts w:ascii="Times New Roman"/>
                <w:b w:val="false"/>
                <w:i w:val="false"/>
                <w:color w:val="000000"/>
                <w:sz w:val="20"/>
              </w:rPr>
              <w:t>
?Қызмет көрсетудің сапасын бақылайды, сондай-ақ жеке үлгі болу арқылы көрсетеді.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 қызмет көрсету жөніндегі жұмыстарды ұйымдастырмайды және туындаған мәселелерді шешпейді; </w:t>
            </w:r>
            <w:r>
              <w:br/>
            </w: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r>
              <w:br/>
            </w: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E-4;</w:t>
            </w:r>
            <w:r>
              <w:br/>
            </w:r>
            <w:r>
              <w:rPr>
                <w:rFonts w:ascii="Times New Roman"/>
                <w:b w:val="false"/>
                <w:i w:val="false"/>
                <w:color w:val="000000"/>
                <w:sz w:val="20"/>
              </w:rPr>
              <w:t xml:space="preserve">
E-5.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?Сыпайы және тілектестікпен қызмет көрсетеді; </w:t>
            </w:r>
            <w:r>
              <w:br/>
            </w: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r>
              <w:br/>
            </w:r>
            <w:r>
              <w:rPr>
                <w:rFonts w:ascii="Times New Roman"/>
                <w:b w:val="false"/>
                <w:i w:val="false"/>
                <w:color w:val="000000"/>
                <w:sz w:val="20"/>
              </w:rPr>
              <w:t>
?Қызмет көрсету сапасын жақсарту бойынша ұсыныс енгізеді.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дөрекілік және немқұрайлылық білдіреді;</w:t>
            </w:r>
            <w:r>
              <w:br/>
            </w:r>
            <w:r>
              <w:rPr>
                <w:rFonts w:ascii="Times New Roman"/>
                <w:b w:val="false"/>
                <w:i w:val="false"/>
                <w:color w:val="000000"/>
                <w:sz w:val="20"/>
              </w:rPr>
              <w:t>
?Тұтынушының сұрақтары мен мәселелеріне мән бермейді;</w:t>
            </w:r>
            <w:r>
              <w:br/>
            </w: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ТҰТЫНУШЫҒА АҚПАРАТТАНДЫРУ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w:t>
            </w:r>
            <w:r>
              <w:br/>
            </w:r>
            <w:r>
              <w:rPr>
                <w:rFonts w:ascii="Times New Roman"/>
                <w:b w:val="false"/>
                <w:i w:val="false"/>
                <w:color w:val="000000"/>
                <w:sz w:val="20"/>
              </w:rPr>
              <w:t xml:space="preserve">
E-3 (құрылымдық бөлімшенің басшысы);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?Бағыныстағыларды қызмет алушыларды қолжетімді ақпараттандыруға бағдарлайды;</w:t>
            </w:r>
            <w:r>
              <w:br/>
            </w:r>
            <w:r>
              <w:rPr>
                <w:rFonts w:ascii="Times New Roman"/>
                <w:b w:val="false"/>
                <w:i w:val="false"/>
                <w:color w:val="000000"/>
                <w:sz w:val="20"/>
              </w:rPr>
              <w:t>
?Тұтынушыға ақпараттарды құрметпен және игілікпен жеткізеді;</w:t>
            </w:r>
            <w:r>
              <w:br/>
            </w:r>
            <w:r>
              <w:rPr>
                <w:rFonts w:ascii="Times New Roman"/>
                <w:b w:val="false"/>
                <w:i w:val="false"/>
                <w:color w:val="000000"/>
                <w:sz w:val="20"/>
              </w:rPr>
              <w:t>
?Қызмет тұтынушыларының пікірін құрметтейді.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?Бағыныстағылармен қызмет алушыларды ақпараттандыру бойынша жұмыс жүргізбейді;</w:t>
            </w:r>
            <w:r>
              <w:br/>
            </w:r>
            <w:r>
              <w:rPr>
                <w:rFonts w:ascii="Times New Roman"/>
                <w:b w:val="false"/>
                <w:i w:val="false"/>
                <w:color w:val="000000"/>
                <w:sz w:val="20"/>
              </w:rPr>
              <w:t>
?Тұтынушыға ақпараттарды жеткізбейді немесе немқұрайлы және жақтырмай жеткізеді;</w:t>
            </w:r>
            <w:r>
              <w:br/>
            </w: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E-4;</w:t>
            </w:r>
            <w:r>
              <w:br/>
            </w:r>
            <w:r>
              <w:rPr>
                <w:rFonts w:ascii="Times New Roman"/>
                <w:b w:val="false"/>
                <w:i w:val="false"/>
                <w:color w:val="000000"/>
                <w:sz w:val="20"/>
              </w:rPr>
              <w:t>
E-5.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алушыларды ақпараттандырудың тиімді тәсілдерін қолданады;</w:t>
            </w:r>
            <w:r>
              <w:br/>
            </w:r>
            <w:r>
              <w:rPr>
                <w:rFonts w:ascii="Times New Roman"/>
                <w:b w:val="false"/>
                <w:i w:val="false"/>
                <w:color w:val="000000"/>
                <w:sz w:val="20"/>
              </w:rPr>
              <w:t>
?Тұтынушыға ақпаратты қолжетімді ауызша және жазбаша түрде жеткізеді;</w:t>
            </w:r>
            <w:r>
              <w:br/>
            </w:r>
            <w:r>
              <w:rPr>
                <w:rFonts w:ascii="Times New Roman"/>
                <w:b w:val="false"/>
                <w:i w:val="false"/>
                <w:color w:val="000000"/>
                <w:sz w:val="20"/>
              </w:rPr>
              <w:t>
?Көрсетілетін қызметтер туралы ақпаратты уақтылы қабылдай және жібере алады.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алушыларды ақпараттандырудың тиімсіз тәсілдерін қолданады;</w:t>
            </w:r>
            <w:r>
              <w:br/>
            </w:r>
            <w:r>
              <w:rPr>
                <w:rFonts w:ascii="Times New Roman"/>
                <w:b w:val="false"/>
                <w:i w:val="false"/>
                <w:color w:val="000000"/>
                <w:sz w:val="20"/>
              </w:rPr>
              <w:t>
?Тұтынушыға ақпаратты ауызша және жазбаша түрде жеткізбейді немесе түсініксіз жеткізеді;</w:t>
            </w:r>
            <w:r>
              <w:br/>
            </w: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w:t>
            </w:r>
            <w:r>
              <w:br/>
            </w:r>
            <w:r>
              <w:rPr>
                <w:rFonts w:ascii="Times New Roman"/>
                <w:b w:val="false"/>
                <w:i w:val="false"/>
                <w:color w:val="000000"/>
                <w:sz w:val="20"/>
              </w:rPr>
              <w:t xml:space="preserve">
E-3 (Құрылымдық бөлімшенің басшысы);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жаңа бағыттарын пайдалану жөніндегі ұсыныстарды қарайды және басшылыққа енгізеді;</w:t>
            </w:r>
            <w:r>
              <w:br/>
            </w: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r>
              <w:br/>
            </w:r>
            <w:r>
              <w:rPr>
                <w:rFonts w:ascii="Times New Roman"/>
                <w:b w:val="false"/>
                <w:i w:val="false"/>
                <w:color w:val="000000"/>
                <w:sz w:val="20"/>
              </w:rPr>
              <w:t>
?Өзгерістерді дұрыс қабылдауды өзінің үлгі өнегесімен көрсетеді.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жаңа бағыттарын пайдалану жөніндегі ұсыныстарды қарамайды және басшылыққа енгізбейді;</w:t>
            </w:r>
            <w:r>
              <w:br/>
            </w: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r>
              <w:br/>
            </w: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E-4;</w:t>
            </w:r>
            <w:r>
              <w:br/>
            </w:r>
            <w:r>
              <w:rPr>
                <w:rFonts w:ascii="Times New Roman"/>
                <w:b w:val="false"/>
                <w:i w:val="false"/>
                <w:color w:val="000000"/>
                <w:sz w:val="20"/>
              </w:rPr>
              <w:t xml:space="preserve">
E-5.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жақсарту жөнінде ұсыныстар енгізеді;</w:t>
            </w:r>
            <w:r>
              <w:br/>
            </w:r>
            <w:r>
              <w:rPr>
                <w:rFonts w:ascii="Times New Roman"/>
                <w:b w:val="false"/>
                <w:i w:val="false"/>
                <w:color w:val="000000"/>
                <w:sz w:val="20"/>
              </w:rPr>
              <w:t xml:space="preserve">
?Оларды енгізудің жаңа бағыттары мен әдістерін үйренеді; </w:t>
            </w:r>
            <w:r>
              <w:br/>
            </w:r>
            <w:r>
              <w:rPr>
                <w:rFonts w:ascii="Times New Roman"/>
                <w:b w:val="false"/>
                <w:i w:val="false"/>
                <w:color w:val="000000"/>
                <w:sz w:val="20"/>
              </w:rPr>
              <w:t xml:space="preserve">
?Өзгеріс жағдайларында өзін -өзі бақылайды; </w:t>
            </w:r>
            <w:r>
              <w:br/>
            </w:r>
            <w:r>
              <w:rPr>
                <w:rFonts w:ascii="Times New Roman"/>
                <w:b w:val="false"/>
                <w:i w:val="false"/>
                <w:color w:val="000000"/>
                <w:sz w:val="20"/>
              </w:rPr>
              <w:t xml:space="preserve">
?Өзгеріс жағдайларында тез бейімделеді.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қолданыстағы рәсімдері мен әдістерін ұстанады;</w:t>
            </w:r>
            <w:r>
              <w:br/>
            </w:r>
            <w:r>
              <w:rPr>
                <w:rFonts w:ascii="Times New Roman"/>
                <w:b w:val="false"/>
                <w:i w:val="false"/>
                <w:color w:val="000000"/>
                <w:sz w:val="20"/>
              </w:rPr>
              <w:t>
?Жаңа бағыттар мен әдістерді зерттеп оларды енгізбейді;</w:t>
            </w:r>
            <w:r>
              <w:br/>
            </w:r>
            <w:r>
              <w:rPr>
                <w:rFonts w:ascii="Times New Roman"/>
                <w:b w:val="false"/>
                <w:i w:val="false"/>
                <w:color w:val="000000"/>
                <w:sz w:val="20"/>
              </w:rPr>
              <w:t>
?Өзгеріс жағдайларында өзін-өзі бақылай алмайды;</w:t>
            </w:r>
            <w:r>
              <w:br/>
            </w: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ӨЗДІГІНЕН ДАМУ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w:t>
            </w:r>
            <w:r>
              <w:br/>
            </w:r>
            <w:r>
              <w:rPr>
                <w:rFonts w:ascii="Times New Roman"/>
                <w:b w:val="false"/>
                <w:i w:val="false"/>
                <w:color w:val="000000"/>
                <w:sz w:val="20"/>
              </w:rPr>
              <w:t xml:space="preserve">
E-3 (Құрылымдық бөлімшенің басшысы);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?Бағыныстылардың құзыреттер деңгейін жоғарылату бойынша іс-шаралар ұсынады; </w:t>
            </w:r>
            <w:r>
              <w:br/>
            </w: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r>
              <w:br/>
            </w: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?Бағыныстылардың құзыреттер деңгейінің жоғарылауына қызығушылық танытпайды; </w:t>
            </w:r>
            <w:r>
              <w:br/>
            </w:r>
            <w:r>
              <w:rPr>
                <w:rFonts w:ascii="Times New Roman"/>
                <w:b w:val="false"/>
                <w:i w:val="false"/>
                <w:color w:val="000000"/>
                <w:sz w:val="20"/>
              </w:rPr>
              <w:t xml:space="preserve">
?Мақсатқа жету үшін өзінің және бағыныстыларының құзыреттерін дамытпайды; </w:t>
            </w:r>
            <w:r>
              <w:br/>
            </w: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E-4;</w:t>
            </w:r>
            <w:r>
              <w:br/>
            </w:r>
            <w:r>
              <w:rPr>
                <w:rFonts w:ascii="Times New Roman"/>
                <w:b w:val="false"/>
                <w:i w:val="false"/>
                <w:color w:val="000000"/>
                <w:sz w:val="20"/>
              </w:rPr>
              <w:t>
E-5.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білімдер мен технологияларға қызығушылық танытады;</w:t>
            </w:r>
            <w:r>
              <w:br/>
            </w:r>
            <w:r>
              <w:rPr>
                <w:rFonts w:ascii="Times New Roman"/>
                <w:b w:val="false"/>
                <w:i w:val="false"/>
                <w:color w:val="000000"/>
                <w:sz w:val="20"/>
              </w:rPr>
              <w:t>
?Өзіндігінен дамуға ұмтылады, жаңа ақпараттар мен оны қолданудың әдістерін ізденеді;</w:t>
            </w:r>
            <w:r>
              <w:br/>
            </w:r>
            <w:r>
              <w:rPr>
                <w:rFonts w:ascii="Times New Roman"/>
                <w:b w:val="false"/>
                <w:i w:val="false"/>
                <w:color w:val="000000"/>
                <w:sz w:val="20"/>
              </w:rPr>
              <w:t>
?Тәжірибеде тиімділікті арттыратын жаңа дағдыларды қолданады.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білімдер мен технологияларға қызығушылық танытпайды;</w:t>
            </w:r>
            <w:r>
              <w:br/>
            </w:r>
            <w:r>
              <w:rPr>
                <w:rFonts w:ascii="Times New Roman"/>
                <w:b w:val="false"/>
                <w:i w:val="false"/>
                <w:color w:val="000000"/>
                <w:sz w:val="20"/>
              </w:rPr>
              <w:t>
?Өзіндігінен дамуға ұмтылмайды, жаңа ақпараттар мен оны қолдану әдістерімен қызықпайды;</w:t>
            </w:r>
            <w:r>
              <w:br/>
            </w:r>
            <w:r>
              <w:rPr>
                <w:rFonts w:ascii="Times New Roman"/>
                <w:b w:val="false"/>
                <w:i w:val="false"/>
                <w:color w:val="000000"/>
                <w:sz w:val="20"/>
              </w:rPr>
              <w:t>
?Өзінде бар дағдылармен шектеледі.</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АДАЛДЫҚ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w:t>
            </w:r>
            <w:r>
              <w:br/>
            </w:r>
            <w:r>
              <w:rPr>
                <w:rFonts w:ascii="Times New Roman"/>
                <w:b w:val="false"/>
                <w:i w:val="false"/>
                <w:color w:val="000000"/>
                <w:sz w:val="20"/>
              </w:rPr>
              <w:t>
E-3 (Құрылымдық бөлімшенің басшысы).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стандарттар мен нормалардың, шектеулер мен тыйымдардың сақталуын бақылайды;</w:t>
            </w:r>
            <w:r>
              <w:br/>
            </w:r>
            <w:r>
              <w:rPr>
                <w:rFonts w:ascii="Times New Roman"/>
                <w:b w:val="false"/>
                <w:i w:val="false"/>
                <w:color w:val="000000"/>
                <w:sz w:val="20"/>
              </w:rPr>
              <w:t>
?Ұжымның мүддесін өз мүддесінен жоғары қояды;</w:t>
            </w:r>
            <w:r>
              <w:br/>
            </w:r>
            <w:r>
              <w:rPr>
                <w:rFonts w:ascii="Times New Roman"/>
                <w:b w:val="false"/>
                <w:i w:val="false"/>
                <w:color w:val="000000"/>
                <w:sz w:val="20"/>
              </w:rPr>
              <w:t xml:space="preserve">
?Жұмыста табандылық танытады; </w:t>
            </w:r>
            <w:r>
              <w:br/>
            </w:r>
            <w:r>
              <w:rPr>
                <w:rFonts w:ascii="Times New Roman"/>
                <w:b w:val="false"/>
                <w:i w:val="false"/>
                <w:color w:val="000000"/>
                <w:sz w:val="20"/>
              </w:rPr>
              <w:t>
?Ұжымдағы сыйластық пен сенім ахуалын қалыптастырады;</w:t>
            </w:r>
            <w:r>
              <w:br/>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r>
              <w:br/>
            </w: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?Ұжымда белгіленген стандарттар мен нормалардың, шектеулер мен тыйымдардың орын алуына жол береді;</w:t>
            </w:r>
            <w:r>
              <w:br/>
            </w:r>
            <w:r>
              <w:rPr>
                <w:rFonts w:ascii="Times New Roman"/>
                <w:b w:val="false"/>
                <w:i w:val="false"/>
                <w:color w:val="000000"/>
                <w:sz w:val="20"/>
              </w:rPr>
              <w:t>
?Өз мүддесін ұжым мүддесінен жоғары қояды;</w:t>
            </w:r>
            <w:r>
              <w:br/>
            </w:r>
            <w:r>
              <w:rPr>
                <w:rFonts w:ascii="Times New Roman"/>
                <w:b w:val="false"/>
                <w:i w:val="false"/>
                <w:color w:val="000000"/>
                <w:sz w:val="20"/>
              </w:rPr>
              <w:t xml:space="preserve">
?Жұмыста табандылық танытпайды; </w:t>
            </w:r>
            <w:r>
              <w:br/>
            </w:r>
            <w:r>
              <w:rPr>
                <w:rFonts w:ascii="Times New Roman"/>
                <w:b w:val="false"/>
                <w:i w:val="false"/>
                <w:color w:val="000000"/>
                <w:sz w:val="20"/>
              </w:rPr>
              <w:t>
?Ұжымдағы сыйластық пен сенім ахуалын қалыптастырмайды;</w:t>
            </w:r>
            <w:r>
              <w:br/>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E-4;</w:t>
            </w:r>
            <w:r>
              <w:br/>
            </w:r>
            <w:r>
              <w:rPr>
                <w:rFonts w:ascii="Times New Roman"/>
                <w:b w:val="false"/>
                <w:i w:val="false"/>
                <w:color w:val="000000"/>
                <w:sz w:val="20"/>
              </w:rPr>
              <w:t>
E-5.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әдептілік нормалары мен стандарттарына сүйенеді;</w:t>
            </w:r>
            <w:r>
              <w:br/>
            </w:r>
            <w:r>
              <w:rPr>
                <w:rFonts w:ascii="Times New Roman"/>
                <w:b w:val="false"/>
                <w:i w:val="false"/>
                <w:color w:val="000000"/>
                <w:sz w:val="20"/>
              </w:rPr>
              <w:t xml:space="preserve">
?Өзінің жұмысын адал орындайды; </w:t>
            </w:r>
            <w:r>
              <w:br/>
            </w: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әдептілік нормалары мен стандарттарына сай келмейтін мінез-құлықтар танытады; </w:t>
            </w:r>
            <w:r>
              <w:br/>
            </w:r>
            <w:r>
              <w:rPr>
                <w:rFonts w:ascii="Times New Roman"/>
                <w:b w:val="false"/>
                <w:i w:val="false"/>
                <w:color w:val="000000"/>
                <w:sz w:val="20"/>
              </w:rPr>
              <w:t xml:space="preserve">
?Өзінің жұмысын орындау барысында немқұрайлылық білдіреді; </w:t>
            </w:r>
            <w:r>
              <w:br/>
            </w: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w:t>
            </w:r>
            <w:r>
              <w:br/>
            </w:r>
            <w:r>
              <w:rPr>
                <w:rFonts w:ascii="Times New Roman"/>
                <w:b w:val="false"/>
                <w:i w:val="false"/>
                <w:color w:val="000000"/>
                <w:sz w:val="20"/>
              </w:rPr>
              <w:t xml:space="preserve">
E-3 (Құрылымдық бөлімшенің басшысы);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?Сынға сабырлықпен қарайды және негізді болған жағдайда, кемшіліктерді жою жөнінде шаралар қабылдайды.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E-4;</w:t>
            </w:r>
            <w:r>
              <w:br/>
            </w:r>
            <w:r>
              <w:rPr>
                <w:rFonts w:ascii="Times New Roman"/>
                <w:b w:val="false"/>
                <w:i w:val="false"/>
                <w:color w:val="000000"/>
                <w:sz w:val="20"/>
              </w:rPr>
              <w:t xml:space="preserve">
E-5.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?Сынға сабырлықпен қарайды және негізді болған жағдайда, кемшіліктерді жою жөнінде шаралар қабылдайды.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?Сынға сабырсыз қарайды және негізді болған жағдайда, кемшіліктерді жою жөнінде шаралар қабылдамайды.</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w:t>
            </w:r>
            <w:r>
              <w:br/>
            </w:r>
            <w:r>
              <w:rPr>
                <w:rFonts w:ascii="Times New Roman"/>
                <w:b w:val="false"/>
                <w:i w:val="false"/>
                <w:color w:val="000000"/>
                <w:sz w:val="20"/>
              </w:rPr>
              <w:t xml:space="preserve">
E-3 (Құрылымдық бөлімшенің басшысы);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 қызметін ұйымдастыруды жеке жауапкершілігіне алады.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E-4;</w:t>
            </w:r>
            <w:r>
              <w:br/>
            </w:r>
            <w:r>
              <w:rPr>
                <w:rFonts w:ascii="Times New Roman"/>
                <w:b w:val="false"/>
                <w:i w:val="false"/>
                <w:color w:val="000000"/>
                <w:sz w:val="20"/>
              </w:rPr>
              <w:t xml:space="preserve">
E-5.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ісі мен нәтижелері үшін жауаптылықта болады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ісі мен нәтижелері үшін жауаптылықты басқа тұлғаға артады.</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w:t>
            </w:r>
            <w:r>
              <w:br/>
            </w:r>
            <w:r>
              <w:rPr>
                <w:rFonts w:ascii="Times New Roman"/>
                <w:b w:val="false"/>
                <w:i w:val="false"/>
                <w:color w:val="000000"/>
                <w:sz w:val="20"/>
              </w:rPr>
              <w:t xml:space="preserve">
E-3 (Құрылымдық бөлімшенің басшысы);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тиімділігін жоғарылатуға бағытталған инновациялық тәсілдерін және шешімдерін ендіру бойынша ұсыныстарды </w:t>
            </w:r>
            <w:r>
              <w:br/>
            </w:r>
            <w:r>
              <w:rPr>
                <w:rFonts w:ascii="Times New Roman"/>
                <w:b w:val="false"/>
                <w:i w:val="false"/>
                <w:color w:val="000000"/>
                <w:sz w:val="20"/>
              </w:rPr>
              <w:t>
?талдайды және енгізеді.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E-4;</w:t>
            </w:r>
            <w:r>
              <w:br/>
            </w:r>
            <w:r>
              <w:rPr>
                <w:rFonts w:ascii="Times New Roman"/>
                <w:b w:val="false"/>
                <w:i w:val="false"/>
                <w:color w:val="000000"/>
                <w:sz w:val="20"/>
              </w:rPr>
              <w:t xml:space="preserve">
E-5.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 мен бастамаларын енгізеді және өзінің негізгі міндеттерінен басқа қосымша жұмыстарды орындайды.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6" w:id="56"/>
          <w:p>
            <w:pPr>
              <w:spacing w:after="20"/>
              <w:ind w:left="20"/>
              <w:jc w:val="both"/>
            </w:pPr>
            <w:r>
              <w:rPr>
                <w:rFonts w:ascii="Times New Roman"/>
                <w:b w:val="false"/>
                <w:i w:val="false"/>
                <w:color w:val="000000"/>
                <w:sz w:val="20"/>
              </w:rPr>
              <w:t xml:space="preserve">
Шалқар аудандық мәслихатының аппараты" мемлекеттік мекемесінің "Б" корпусы мемлекеттік әкімшілік қызметшілерінің қызметін бағалаудың әдістемесіне </w:t>
            </w:r>
            <w:r>
              <w:br/>
            </w:r>
            <w:r>
              <w:rPr>
                <w:rFonts w:ascii="Times New Roman"/>
                <w:b w:val="false"/>
                <w:i w:val="false"/>
                <w:color w:val="000000"/>
                <w:sz w:val="20"/>
              </w:rPr>
              <w:t>
5- қосымша</w:t>
            </w:r>
          </w:p>
          <w:bookmarkEnd w:id="56"/>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Лауазымды тұлға ___________________________ </w:t>
      </w:r>
    </w:p>
    <w:p>
      <w:pPr>
        <w:spacing w:after="0"/>
        <w:ind w:left="0"/>
        <w:jc w:val="both"/>
      </w:pPr>
      <w:r>
        <w:rPr>
          <w:rFonts w:ascii="Times New Roman"/>
          <w:b w:val="false"/>
          <w:i w:val="false"/>
          <w:color w:val="000000"/>
          <w:sz w:val="28"/>
        </w:rPr>
        <w:t xml:space="preserve">      (тегі, аты-жөнінің бірінші әріптері) </w:t>
      </w:r>
    </w:p>
    <w:p>
      <w:pPr>
        <w:spacing w:after="0"/>
        <w:ind w:left="0"/>
        <w:jc w:val="both"/>
      </w:pPr>
      <w:r>
        <w:rPr>
          <w:rFonts w:ascii="Times New Roman"/>
          <w:b w:val="false"/>
          <w:i w:val="false"/>
          <w:color w:val="000000"/>
          <w:sz w:val="28"/>
        </w:rPr>
        <w:t xml:space="preserve">      күні ______________________ </w:t>
      </w:r>
    </w:p>
    <w:p>
      <w:pPr>
        <w:spacing w:after="0"/>
        <w:ind w:left="0"/>
        <w:jc w:val="both"/>
      </w:pPr>
      <w:r>
        <w:rPr>
          <w:rFonts w:ascii="Times New Roman"/>
          <w:b w:val="false"/>
          <w:i w:val="false"/>
          <w:color w:val="000000"/>
          <w:sz w:val="28"/>
        </w:rPr>
        <w:t xml:space="preserve">      қолы ______________________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комиссиямен түзетілуі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қорытындысы: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Тексерілді: </w:t>
      </w:r>
    </w:p>
    <w:p>
      <w:pPr>
        <w:spacing w:after="0"/>
        <w:ind w:left="0"/>
        <w:jc w:val="both"/>
      </w:pPr>
      <w:r>
        <w:rPr>
          <w:rFonts w:ascii="Times New Roman"/>
          <w:b w:val="false"/>
          <w:i w:val="false"/>
          <w:color w:val="000000"/>
          <w:sz w:val="28"/>
        </w:rPr>
        <w:t xml:space="preserve">      Комиссияның хатшысы: ___________________________ Күні: 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Комиссияның төрағасы: ____________________________ Күні: 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Комиссияның мүшесі: _____________________________ Күні: ____________ </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