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0438" w14:textId="adf0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2017 жылғы 15 мамырдағы № 98 "Шалқар ауданының мемлекеттік тұрғын үй қорындағы тұрғын үйді пайдаланғаны үшін төлемақы мөлшерін белгілеу және аудан әкімдігінің кейбір қаулыларының күші жойылды деп тану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2018 жылғы 26 наурыздағы № 80 қаулысы. Ақтөбе облысы Әділет департаментінің Шалқар аудандық Әділет басқармасында 2018 жылғы 9 сәуірде № 3-13-184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 (нормативтік құқықтық актілерді мемлекеттік тіркеу Тізілімінде № 7232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2017 жылғы 15 мамырдағы № 98 "Шалқар ауданының мемлекеттік тұрғын үй қорындағы тұрғын үйді пайдаланғаны үшін төлемақы мөлшерін белгілеу және аудан әкімдігінің кейбір қаулыларының күші жойылды деп тану туралы" (нормативтік құқықтық актілерді мемлекеттік тіркеу Тізілімінде № 5513 болып тіркелген, 2017 жылғы 8 маусымда аудандық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Алибековке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2018 жылғы 26 наурыздағы № 80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2017 жылғы 15 мамырдағы № 98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ауданының мемлекеттік тұрғын үй қорындағы тұрғын үйді пайдаланғаны үшін тұрғын үйдің бір шаршы метр үшін айына төлемақы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бір шаршы метр үшін теңге).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Пайдалануды, тұрғын үйді ағымдағы және күрделі жөндеуді, сондай-ақ жер учаскесін күтуді қамтамасыз ету үшін қажетті көлемнің сомасы (Р) мынадай формула бойынша анықталады: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 Гз – жергілікті атқарушы органы (мемлекеттік кәсіпорыны) тартқан немесе құрған тұрғын үй-пайдалану қызметінің тұрғын үйді пайдалануға, ағымдағы және күрделі жөндеуге, сондай-ақ жер учаскесінің күтіміне арналған шығынының жылдық сметасы, қажетті көлемінің жылдық сомасы (жылына теңге);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пәтерлі тұрғын үй, орналасқан мекенжайы: Шалқар қаласы, И. Тұңғатаров көшесі, № 25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Ц=7 621 922 теңге/95,4 шаршы метр (техникалық төлқұжат бойынша үйдің жалпы көлемі) = 79 894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А=79894/100/12+0=67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пәтерлі тұрғын үй, орналасқан мекен-жайы: Шалқар қаласы, № 4 көше, № 387А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09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Ц=6 582 453 теңге/70 шаршы метр (техникалық төлқұжат бойынша үйдің жалпы көлемі) = 94 035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А=94035/100/12+0=78,4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пәтерлі тұрғын үйлер, орналасқан мекенжайлары: Шалқар қаласы, И.Тұңғатаров көшесі, № 79А, №89А, №89Б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Ц=11 127 200 теңге/140 шаршы метр (техникалық төлқұжат бойынша үйдің жалпы көлемі) = 79 480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А=79480/100/12+0=66,23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екі пәтерлі тұрғын үйлер, орналасқан мекенжайлары: Шалқар қаласы, И. Тұңғатаров көшесі, № 382, № 383, № 384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843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Ц=11 200 000 теңге/140 шаршы метр (техникалық төлқұжат бойынша үйдің жалпы көлемі) = 80 000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А=80000/100/12+0=66,6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екі пәтерлі тұрғын үйлер, орналасқан мекенжайлары: Шалқар қаласы, № 4 көше, № 385, № 386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Ц=12 239 248 теңге/140 шаршы метр (техникалық төлқұжат бойынша үйдің жалпы көлемі) = 87 423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А=87423/100/12+0=72,9 теңге айына бір шаршы метрге.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 пәтерлі тұрғын үй, орналасқан мекенжайы: Шалқар қаласы, Т.Жұмағалиев көшесі, № 2 Б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85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Ц=6 488 300 теңге/70 шаршы метр (техникалық төлқұжат бойынша үйдің жалпы көлемі) = 92 690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А=92690/100/12+0= 77,2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екі пәтерлі тұрғын үй, орналасқан мекенжайы: Шалқар қаласы, Ж.Тажибаев көшесі, № 2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Ц=12 082 890 теңге/140 шаршы метр (техникалық төлқұжат бойынша үйдің жалпы көлемі) = 86 306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А=86306/100/12+0=72 теңге айына бір шаршы метрге;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екі пәтерлі тұрғын үйлер, орналасқан мекенжайлары: Шалқар қаласы, № 4 көше, № 420, № 421, № 422, № 423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Ц=12 018 800 теңге/140 шаршы метр (техникалық төлқұжат бойынша үйдің жалпы көлемі) = 85 849 теңге тұрғын үйдің жалпы көлемінің бір шаршы метрін салудың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А=85849/100/12+0=71,5 теңге айына бір шаршы метрге.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