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1f00" w14:textId="2ed1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2010 жылғы 20 шілдедегі № 210 "Жер салығының базалық мөлшерлемесін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27 наурыздағы № 201 шешімі. Ақтөбе облысы Әділет департаментінің Шалқар аудандық Әділет басқармасында 2018 жылғы 12 сәуірде № 3-13-190 болып тіркелді. Күші жойылды - Ақтөбе облысы Шалқар аудандық мәслихатының 2021 жылғы 5 наурыздағы №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05.03.2021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қазақ тіліндегі 2010 жылғы 20 шілдедегі № 210 "Жер салығының базалық мөлшерлемесін белгілеу туралы" (нормативтік құқықтық актілердің мемлекеттік тіркеу тізілімінде № 3-13-140 тіркелген, 2010 жылғы 8 қыркүйекте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тақырыбындағы "белгілеу" сөзі "арттыру" сөзімен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жер заңнамасына сәйкес, жер салығының мөлшерлемелері Қазақстан Республикасының "Салық және бюджетке төленетін басқада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506-баптарында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жер салығының базалық мөлшерлемелерінен 50 пайызға арттырылсын.";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Шалқар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