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5041" w14:textId="28550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2017 жылғы 12 желтоқсандағы № 150 "2018 - 2020 жылдарға арналған Шалқар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2018 жылғы 23 сәуірдегі № 205 шешімі. Ақтөбе облысы Әділет департаментінің Шалқар аудандық Әділет басқармасында 2018 жылдың 3 мамырында № 3-13-192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2017 жылғы 12 желтоқсандағы № 150 "2018-2020 жылдарға арналған Шалқар аудандық бюджетін бекіту туралы" (нормативтік құқықтық актілерді мемлекеттік тіркеу тізілімінде № 5788 санымен тіркелген, 2018 жылғы 4 қаңтардағы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кірістер - "7255959,0" сандары "7355959,0"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 "2626187,0" сандары "2726187,0"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"7684891,0" сандары "7784891,0"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тармақтың</w:t>
      </w:r>
      <w:r>
        <w:rPr>
          <w:rFonts w:ascii="Times New Roman"/>
          <w:b w:val="false"/>
          <w:i w:val="false"/>
          <w:color w:val="000000"/>
          <w:sz w:val="28"/>
        </w:rPr>
        <w:t xml:space="preserve"> бірінші абзацында:</w:t>
      </w:r>
    </w:p>
    <w:p>
      <w:pPr>
        <w:spacing w:after="0"/>
        <w:ind w:left="0"/>
        <w:jc w:val="both"/>
      </w:pPr>
      <w:r>
        <w:rPr>
          <w:rFonts w:ascii="Times New Roman"/>
          <w:b w:val="false"/>
          <w:i w:val="false"/>
          <w:color w:val="000000"/>
          <w:sz w:val="28"/>
        </w:rPr>
        <w:t>
      "95056,0" сандары "75056,0" сандарымен ауыстырылсын;</w:t>
      </w:r>
    </w:p>
    <w:p>
      <w:pPr>
        <w:spacing w:after="0"/>
        <w:ind w:left="0"/>
        <w:jc w:val="both"/>
      </w:pPr>
      <w:r>
        <w:rPr>
          <w:rFonts w:ascii="Times New Roman"/>
          <w:b w:val="false"/>
          <w:i w:val="false"/>
          <w:color w:val="000000"/>
          <w:sz w:val="28"/>
        </w:rPr>
        <w:t>
      екінші абзацында:</w:t>
      </w:r>
    </w:p>
    <w:p>
      <w:pPr>
        <w:spacing w:after="0"/>
        <w:ind w:left="0"/>
        <w:jc w:val="both"/>
      </w:pPr>
      <w:r>
        <w:rPr>
          <w:rFonts w:ascii="Times New Roman"/>
          <w:b w:val="false"/>
          <w:i w:val="false"/>
          <w:color w:val="000000"/>
          <w:sz w:val="28"/>
        </w:rPr>
        <w:t>
      "89425,0" сандары "69425,0" сандарымен ауыстырылсын;</w:t>
      </w:r>
    </w:p>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3. "Шалқар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 Шалқар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Шалқар аудандық мәслихатының интернет-ресурсында орналастыруды қамтамасыз етсін.</w:t>
      </w:r>
    </w:p>
    <w:bookmarkStart w:name="z8"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Сейтова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2018 жылғы 23 сәуірдегі № 205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1 қосымша</w:t>
            </w:r>
          </w:p>
        </w:tc>
      </w:tr>
    </w:tbl>
    <w:p>
      <w:pPr>
        <w:spacing w:after="0"/>
        <w:ind w:left="0"/>
        <w:jc w:val="left"/>
      </w:pPr>
      <w:r>
        <w:rPr>
          <w:rFonts w:ascii="Times New Roman"/>
          <w:b/>
          <w:i w:val="false"/>
          <w:color w:val="000000"/>
        </w:rPr>
        <w:t xml:space="preserve"> 2018 жылға арналған Шалқар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7355959,0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2726187,0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4614022,0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4614022,0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4614022,0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7784891,0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389908,0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4967302,6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215949,6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4436246,0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4392222,0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4077952,0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ұй қорының тұрғын үйін жобалау және (немесе) салу,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шикізаттың құнын иелеріне өтеу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910337,4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910337,4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910337,4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-432074,0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432074,0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2018 жылғы 23 сәуірдегі № 205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6 қосымша</w:t>
            </w:r>
          </w:p>
        </w:tc>
      </w:tr>
    </w:tbl>
    <w:p>
      <w:pPr>
        <w:spacing w:after="0"/>
        <w:ind w:left="0"/>
        <w:jc w:val="left"/>
      </w:pPr>
      <w:r>
        <w:rPr>
          <w:rFonts w:ascii="Times New Roman"/>
          <w:b/>
          <w:i w:val="false"/>
          <w:color w:val="000000"/>
        </w:rPr>
        <w:t xml:space="preserve"> Ауылдық округтердің әкімі аппараттары бойынша 2018 жылға арналған бюджеттік бағдарламаларының қаржыландыру көлемі</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2953"/>
        <w:gridCol w:w="2951"/>
        <w:gridCol w:w="2952"/>
        <w:gridCol w:w="2952"/>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123 001 000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123 007 000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123 008 000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Көтібарұлы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13494,0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120441,0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