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c3d1" w14:textId="a5cc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аудандық маңызы бар жалпы пайдаланымдағы автомобиль жолдарының индекстерін, атаулары мен тiзбесiн бекiту және аудан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2018 жылғы 14 мамырдағы № 122 қаулысы. Ақтөбе облысы Әділет департаментінің Шалқар аудандық Әділет басқармасында 2018 жылғы 28 мамырда № 3-13-197 болып тіркелді.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бойынша аудандық маңызы бар жалпы пайдаланымдағы автомобиль жолдарының индекстері, атаулары мен тiзбесi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Шалқар ауданы әкімдігінің келесі қаулыларының күші жойылды деп танылсын: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Шалқар ауданы әкімдігінің 2015 жылғы 04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облысының Шалқар ауданы бойынша аудандық маңызы бар жалпы пайдаланымдағы автомобиль жолдарының тiзбесiн бекiту туралы" (Нормативтік-құқықтық актілерді мемлекеттік тіркеу Тізілімінде № 4660 болып тіркелген, Қазақстан Республикасының нормативтік құқықтық актілерінің "Әділет" ақпараттық-құқықтық жүйесінде 2016 жылғы 15 қаңтарда жарияланған);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Шалқар ауданы әкімдігінің 2017 жылғы 15 мамырдағы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әкімдігінің 2015 жылғы 04 желтоқсандағы № 268 "Ақтөбе облысының Шалқар ауданы бойынша аудандық маңызы бар жалпы пайдаланымдағы автомобиль жолдарының тiзбесiн бекiту туралы" қаулысына өзгеріс енгізу туралы" (Нормативтік-құқықтық актілерді мемлекеттік тіркеу Тізілімінде № 5502 болып тіркелген, аудандық "Шалқар" газетінде 2017 жылғы 01 маусымда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тұрғын үй-коммуналдық шаруашылығы, жолаушылар көлігі және автомобиль жолдары бөлімі"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М. Алибековке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облысының жолаушылар көлiгi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автомобиль жолдары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ММ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аудандық маңызы бар жалпы пайдаланымдағы автомобиль жолдарының индекстері, атаулары мен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Шалқар ауданы әкімдігінің 19.03.2024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қаласының оңтүстік айналма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Сарысай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Қайдауыл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Жылтыр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бекетіне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Тұмалыкөл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Аққайтым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Қотыртас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Бегімбет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