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c4ca" w14:textId="480c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164 "2018-2020 жылдарға арналған Айшуақ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21 маусымдағы № 239 шешімі. Ақтөбе облысы Әділет департаментінің Шалқар аудандық Әділет басқармасында 2018 жылғы 4 шілдеде № 3-13-201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164 "2018-2020 жылдарға арналған Айшуақ ауылдық округ бюджетін бекіту туралы" (нормативтік құқықтық актілерді мемлекеттік тіркеу тізілімінде № 5811 санымен тіркелген, 2018 жылғы 16 қаңтардағы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"31764,6" сандары "35464,6" сандарымен ауыстырылсын;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"29047,6" сандары "32747,6"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"31764,6" сандары "35464,6"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"686,6" сандары "4386,6"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"Шалқар аудандық мәслихатының аппараты" мемлекеттік мекемесі заңнамада белгіленген тәртіппен: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мәслихаттың 2018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мәслихаттың 2017 жылғы 21 желтоқсандағы № 164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