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0ce37" w14:textId="580ce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аудандық мәслихатының 2017 жылғы 21 желтоқсандағы № 165 "2018-2020 жылдарға арналған Біршоғыр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2018 жылғы 21 маусымдағы № 240 шешімі. Ақтөбе облысы Әділет департаментінің Шалқар аудандық Әділет басқармасында 2018 жылғы 4 шілдеде № 3-13-202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аудандық мәслихатының 2017 жылғы 21 желтоқсандағы № 165 "2018-2020 жылдарға арналған Біршоғыр ауылдық округ бюджетін бекіту туралы" (нормативтік құқықтық актілерді мемлекеттік тіркеу тізілімінде № 5815 санымен тіркелген, 2018 жылғы 16 қаңтардағы "Шалқар"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"60943,9" сандары "61443,9"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"58810,8" сандары "59310,8" сандарымен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"60943,9" сандары "61443,9"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абзацында: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"563,8" сандары "1063,8" сандарымен ауыстырылсын.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"Шалқар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Шалқар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басылымдарында және Қазақстан Республикасы нормативтік құқықтық актілерінің Эталондық бақылау банкінде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Шалқар аудандық мәслихатының интернет-ресурсында орналастыруды қамтамасыз етсін.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Утегенов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2018 жылғы 21 маусымдағы № 240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2017 жылғы 21 желтоқсандағы № 165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Біршоғыр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61443,9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59310,8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59310,8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61443,9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14863,9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14863,9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14863,9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14663,9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(профицитті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