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6289" w14:textId="5426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163 "2018-2020 жылдарға арналған Шалқар қалалық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20 қыркүйектегі № 253 шешімі. Ақтөбе облысы Әділет департаментінің Шалқар аудандық Әділет басқармасында 2018 жылғы 28 қыркүйекте № 3-13-206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163 "2018-2020 жылдарға арналған Шалқар қалалық бюджетін бекіту туралы" (нормативтік құқықтық актілерді мемлекеттік тіркеу тізілімінде № 5812 санымен тіркелген, 2018 жылдың 16 қаңтарында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– "94400,0" сандары "89101,0"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"454062,0" сандары "459361,0"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"Шалқар қаласын көркейтуге – 5299,0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20 қыркүйектегі № 253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