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28ee" w14:textId="e1d2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2018 жылғы 30 қаңтардағы № 173 "Шалқар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19 қазандағы № 260 шешімі. Ақтөбе облысы Әділет департаментінің Шалқар аудандық Әділет басқармасында 2018 жылғы 29 қазанда № 3-13-210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2018 жылғы 30 қаңтардағы № 173 "Шалқар ауданы бойынша 2018-2019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 3-13-175 тіркелген, 2018 жылғы 15 ақпанда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