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f5558" w14:textId="ccf55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қаласының атаусыз көшелеріне атаулар беру және кейбір көшелерінің атауларын қайта атау туралы</w:t>
      </w:r>
    </w:p>
    <w:p>
      <w:pPr>
        <w:spacing w:after="0"/>
        <w:ind w:left="0"/>
        <w:jc w:val="both"/>
      </w:pPr>
      <w:r>
        <w:rPr>
          <w:rFonts w:ascii="Times New Roman"/>
          <w:b w:val="false"/>
          <w:i w:val="false"/>
          <w:color w:val="000000"/>
          <w:sz w:val="28"/>
        </w:rPr>
        <w:t>Ақтөбе облысы Шалқар ауданы әкімдігінің 2018 жылғы 22 қарашадағы № 289 қаулысы және Ақтөбе облысы Шалқар аудандық мәслихатының 2018 жылғы 22 қарашадағы № 267 шешімі. Ақтөбе облысы Әділет департаментінің Шалқар аудандық Әділет басқармасында 2018 жылғы 5 желтоқсанда № 3-13-214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31 баптарына</w:t>
      </w:r>
      <w:r>
        <w:rPr>
          <w:rFonts w:ascii="Times New Roman"/>
          <w:b w:val="false"/>
          <w:i w:val="false"/>
          <w:color w:val="000000"/>
          <w:sz w:val="28"/>
        </w:rPr>
        <w:t xml:space="preserve">, Қазақстан Республикасының 1993 жылғы 8 желтоқсандағы "Қазақстан Республикасының әкімшілік-аумақтық құрылысы туралы" Заңының </w:t>
      </w:r>
      <w:r>
        <w:rPr>
          <w:rFonts w:ascii="Times New Roman"/>
          <w:b w:val="false"/>
          <w:i w:val="false"/>
          <w:color w:val="000000"/>
          <w:sz w:val="28"/>
        </w:rPr>
        <w:t>12 бабына</w:t>
      </w:r>
      <w:r>
        <w:rPr>
          <w:rFonts w:ascii="Times New Roman"/>
          <w:b w:val="false"/>
          <w:i w:val="false"/>
          <w:color w:val="000000"/>
          <w:sz w:val="28"/>
        </w:rPr>
        <w:t xml:space="preserve">, Қазақстан Республикасы Үкіметінің 2014 жылғы 24 ақпандағы № 138 "Әкімшілік-аумақтық бірліктерге, елді мекендердің құрамдас бөліктеріне атау беру, оларды қайта атау, сондай-ақ олардың атауларының транскрипциясын нақтылау мен өзгерту кезінде тиісті аумақ халқының пікірін ескеру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Ақтөбе облысы әкімдігі жанындағы облыстық ономастикалық комиссиясының 2018 жылғы 12 шілдедегі хаттамалық шешімі негізінде және Шалқар қаласы тұрғындарының пікірін ескере отырып, Шалқар ауданының әкімдігі ҚАУЛЫ ЕТЕДІ және Шалқар аудандық мәслихаты ШЕШІМ ҚАБЫЛДАДЫ:</w:t>
      </w:r>
    </w:p>
    <w:bookmarkEnd w:id="0"/>
    <w:bookmarkStart w:name="z3" w:id="1"/>
    <w:p>
      <w:pPr>
        <w:spacing w:after="0"/>
        <w:ind w:left="0"/>
        <w:jc w:val="both"/>
      </w:pPr>
      <w:r>
        <w:rPr>
          <w:rFonts w:ascii="Times New Roman"/>
          <w:b w:val="false"/>
          <w:i w:val="false"/>
          <w:color w:val="000000"/>
          <w:sz w:val="28"/>
        </w:rPr>
        <w:t>
      1. Шалқар қаласының келесідей атаусыз көшелеріне: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схемалық картаға</w:t>
      </w:r>
      <w:r>
        <w:rPr>
          <w:rFonts w:ascii="Times New Roman"/>
          <w:b w:val="false"/>
          <w:i w:val="false"/>
          <w:color w:val="000000"/>
          <w:sz w:val="28"/>
        </w:rPr>
        <w:t xml:space="preserve"> сәйкес, 390-420 учаскелері орналасқан "Даму" аймағының атаусыз көшесіне Жанұзақовтар есімі;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схемалық картаға</w:t>
      </w:r>
      <w:r>
        <w:rPr>
          <w:rFonts w:ascii="Times New Roman"/>
          <w:b w:val="false"/>
          <w:i w:val="false"/>
          <w:color w:val="000000"/>
          <w:sz w:val="28"/>
        </w:rPr>
        <w:t xml:space="preserve"> сәйкес, 240-355 учаскелері орналасқан "Даму" аймағының атаусыз көшесіне Мұханбетжан Қадыров есімі берілсін.</w:t>
      </w:r>
    </w:p>
    <w:bookmarkStart w:name="z6" w:id="2"/>
    <w:p>
      <w:pPr>
        <w:spacing w:after="0"/>
        <w:ind w:left="0"/>
        <w:jc w:val="both"/>
      </w:pPr>
      <w:r>
        <w:rPr>
          <w:rFonts w:ascii="Times New Roman"/>
          <w:b w:val="false"/>
          <w:i w:val="false"/>
          <w:color w:val="000000"/>
          <w:sz w:val="28"/>
        </w:rPr>
        <w:t>
      2. Шалқар қаласының кейбір көшелері қайта аталсын:</w:t>
      </w:r>
    </w:p>
    <w:bookmarkEnd w:id="2"/>
    <w:p>
      <w:pPr>
        <w:spacing w:after="0"/>
        <w:ind w:left="0"/>
        <w:jc w:val="both"/>
      </w:pPr>
      <w:r>
        <w:rPr>
          <w:rFonts w:ascii="Times New Roman"/>
          <w:b w:val="false"/>
          <w:i w:val="false"/>
          <w:color w:val="000000"/>
          <w:sz w:val="28"/>
        </w:rPr>
        <w:t>
      "Тәжірибе" көшесі Ораз би Тәтеұлы есімімен;</w:t>
      </w:r>
    </w:p>
    <w:p>
      <w:pPr>
        <w:spacing w:after="0"/>
        <w:ind w:left="0"/>
        <w:jc w:val="both"/>
      </w:pPr>
      <w:r>
        <w:rPr>
          <w:rFonts w:ascii="Times New Roman"/>
          <w:b w:val="false"/>
          <w:i w:val="false"/>
          <w:color w:val="000000"/>
          <w:sz w:val="28"/>
        </w:rPr>
        <w:t>
      "Гвардия" көшесі Орынбасар Ақжанов есімімен;</w:t>
      </w:r>
    </w:p>
    <w:p>
      <w:pPr>
        <w:spacing w:after="0"/>
        <w:ind w:left="0"/>
        <w:jc w:val="both"/>
      </w:pPr>
      <w:r>
        <w:rPr>
          <w:rFonts w:ascii="Times New Roman"/>
          <w:b w:val="false"/>
          <w:i w:val="false"/>
          <w:color w:val="000000"/>
          <w:sz w:val="28"/>
        </w:rPr>
        <w:t>
      "Олимпийская" көшесі Төлеу Көшербаев есімімен.</w:t>
      </w:r>
    </w:p>
    <w:bookmarkStart w:name="z7" w:id="3"/>
    <w:p>
      <w:pPr>
        <w:spacing w:after="0"/>
        <w:ind w:left="0"/>
        <w:jc w:val="both"/>
      </w:pPr>
      <w:r>
        <w:rPr>
          <w:rFonts w:ascii="Times New Roman"/>
          <w:b w:val="false"/>
          <w:i w:val="false"/>
          <w:color w:val="000000"/>
          <w:sz w:val="28"/>
        </w:rPr>
        <w:t>
      3. Осы бірлескен әкімдіктің қаулысының және мәслихаттың шешімінің орындалуын бақылау аудан әкімінің орынбасары А.Қ.Қонақбаевқа жүктелсін.</w:t>
      </w:r>
    </w:p>
    <w:bookmarkEnd w:id="3"/>
    <w:bookmarkStart w:name="z8" w:id="4"/>
    <w:p>
      <w:pPr>
        <w:spacing w:after="0"/>
        <w:ind w:left="0"/>
        <w:jc w:val="both"/>
      </w:pPr>
      <w:r>
        <w:rPr>
          <w:rFonts w:ascii="Times New Roman"/>
          <w:b w:val="false"/>
          <w:i w:val="false"/>
          <w:color w:val="000000"/>
          <w:sz w:val="28"/>
        </w:rPr>
        <w:t>
      4. Осы бірлескен әкімдіктің қаулысы және мәслихаттың шешімі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Қаниев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r>
              <w:br/>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Сейтамғанбетова</w:t>
            </w:r>
            <w:r>
              <w:rPr>
                <w:rFonts w:ascii="Times New Roman"/>
                <w:b w:val="false"/>
                <w:i w:val="false"/>
                <w:color w:val="000000"/>
                <w:sz w:val="20"/>
              </w:rPr>
              <w:t>
</w:t>
            </w:r>
          </w:p>
        </w:tc>
      </w:tr>
    </w:tbl>
    <w:bookmarkStart w:name="z9" w:id="5"/>
    <w:p>
      <w:pPr>
        <w:spacing w:after="0"/>
        <w:ind w:left="0"/>
        <w:jc w:val="left"/>
      </w:pPr>
      <w:r>
        <w:rPr>
          <w:rFonts w:ascii="Times New Roman"/>
          <w:b/>
          <w:i w:val="false"/>
          <w:color w:val="000000"/>
        </w:rPr>
        <w:t xml:space="preserve"> Шалқар қаласының атаусыз көшесіне Жанұзақовтардың есімін беру туралы 1 схемалық карта</w:t>
      </w:r>
    </w:p>
    <w:bookmarkEnd w:id="5"/>
    <w:p>
      <w:pPr>
        <w:spacing w:after="0"/>
        <w:ind w:left="0"/>
        <w:jc w:val="left"/>
      </w:pPr>
      <w:r>
        <w:br/>
      </w:r>
    </w:p>
    <w:p>
      <w:pPr>
        <w:spacing w:after="0"/>
        <w:ind w:left="0"/>
        <w:jc w:val="both"/>
      </w:pPr>
      <w:r>
        <w:drawing>
          <wp:inline distT="0" distB="0" distL="0" distR="0">
            <wp:extent cx="7810500" cy="471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71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 w:id="6"/>
    <w:p>
      <w:pPr>
        <w:spacing w:after="0"/>
        <w:ind w:left="0"/>
        <w:jc w:val="left"/>
      </w:pPr>
      <w:r>
        <w:rPr>
          <w:rFonts w:ascii="Times New Roman"/>
          <w:b/>
          <w:i w:val="false"/>
          <w:color w:val="000000"/>
        </w:rPr>
        <w:t xml:space="preserve"> Шалқар қаласының атаусыз көшесіне Мұханбетжан Қадыровтың есімін беру туралы 2 схемалық карта</w:t>
      </w:r>
    </w:p>
    <w:bookmarkEnd w:id="6"/>
    <w:p>
      <w:pPr>
        <w:spacing w:after="0"/>
        <w:ind w:left="0"/>
        <w:jc w:val="left"/>
      </w:pPr>
      <w:r>
        <w:br/>
      </w:r>
    </w:p>
    <w:p>
      <w:pPr>
        <w:spacing w:after="0"/>
        <w:ind w:left="0"/>
        <w:jc w:val="both"/>
      </w:pPr>
      <w:r>
        <w:drawing>
          <wp:inline distT="0" distB="0" distL="0" distR="0">
            <wp:extent cx="7810500" cy="458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58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