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822d" w14:textId="ddd8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2017 жылғы 21 желтоқсандағы № 165 "2018-2020 жылдарға арналған Біршоғыр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2018 жылғы 5 желтоқсандағы № 276 шешімі. Ақтөбе облысы Әділет департаментінің Шалқар аудандық Әділет басқармасында 2018 жылғы 11 желтоқсанда № 3-13-217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2017 жылғы 21 желтоқсандағы № 165 "2018-2020 жылдарға арналған Біршоғыр ауылдық округ бюджетін бекіту туралы" (нормативтік құқықтық актілерді мемлекеттік тіркеу тізілімінде № 5815 санымен тіркелген, 2018 жылғы 16 қаңтардағы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"62264,9" сандары "61554,2"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"59310,8" сандары "58600,1"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"62264,9" сандары "61554,2"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"1063,8" сандары "2094,8"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Шалқар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Сейтмағанбетова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2018 жылғы 5 желтоқсандағы № 276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2017 жылғы 21 желтоқсандағы № 165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Біршоғыр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58600,1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44821,6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693,5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