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615a" w14:textId="07b6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167 "2018-2020 жылдарға арналған Кішіқұм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5 желтоқсандағы № 278 шешімі. Ақтөбе облысы Әділет департаментінің Шалқар аудандық Әділет басқармасында 2018 жылғы 11 желтоқсанда № 3-13-219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167 "2018-2020 жылдарға арналған Кішіқұм ауылдық округ бюджетін бекіту туралы" (нормативтік құқықтық актілерді мемлекеттік тіркеу тізілімінде № 5814 санымен тіркелген, 2018 жылғы 16 қаңтардағы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"48466,1" сандары "52372,1"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"1726,0" сандары "1426,0"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"647,3" сандары "627,3"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"46092,8" сандары "50318,8"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"48466,1" сандары "52372,1"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"2121,8" сандары "6347,8"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"Шалқар аудандық мәслихатының аппараты" мемлекеттік мекемесі заңнамада белгіленген тәртіппен: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шешімді Шалқар аудандық маслихатының интернет-ресурсында орналастыруды қамтамасыз етсін.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5 желтоқсандағы № 278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52372,1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