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4e13" w14:textId="f614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Есет Көтібарұлы ауылдық округі әкімінің 2017 жылғы 29 қыркүйектегі № 15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Есет Көтібарұлы ауылдық округі әкімінің 2018 жылғы 23 шілдедегі № 4 шешімі. Ақтөбе облысы Әділет департаментінің Шалқар аудандық Әділет басқармасында 2018 жылғы 25 шілдеде № 3-13-204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Республикасының Ауыл шаруашылығы министрлігінің Ветеринариялық бақылау және қадағалау комитетінің Шалқар аудандық аумақтық инспекциясы басшысының 2018 жылғы 11 маусымдағы № 16-8/83 ұсынысы негізінде, Есет Көтібарұлы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Есет Көтібарұлы ауылдық округінде орналасқан "Нұралы" шаруа қожалығының аумағында мүйізді ірі қара малы арасында бруцеллез ауруының ошақтарын жою бойынша кешенді ветеринариялық-санитариялық іс-шараларды жүргізумен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Есет Көтібарұлы ауылдық округі әкімінің 2017 жылғы 29 қыркүйектегі № 15 "Шектеу іс-шараларын белгілеу туралы" (нормативтік құқықтық актілерді мемлекеттік тіркеу тізілімінде № 5673 тіркелген, 2017 жылғы 26 қазанда Қазақстан Республикасы нормативтiк құқықтық актiлерiнiң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Есет Көтібарұлы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Есет Көтібарұлы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Кенжалин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