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b8c4b" w14:textId="4cb8c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коммуналдық мемлекеттік кәсіпорындардың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Алматы облысы әкімдігінің 2018 жылғы 19 сәуірдегі № 179 қаулысы. Алматы облысы Әділет департаментінде 2018 жылы 2 мамырда № 4668 болып тіркелді</w:t>
      </w:r>
    </w:p>
    <w:p>
      <w:pPr>
        <w:spacing w:after="0"/>
        <w:ind w:left="0"/>
        <w:jc w:val="both"/>
      </w:pPr>
      <w:bookmarkStart w:name="z7" w:id="0"/>
      <w:r>
        <w:rPr>
          <w:rFonts w:ascii="Times New Roman"/>
          <w:b w:val="false"/>
          <w:i w:val="false"/>
          <w:color w:val="000000"/>
          <w:sz w:val="28"/>
        </w:rPr>
        <w:t xml:space="preserve">
      "Мемлекеттік мүлік туралы" 2011 жылғы 1 наурыздағы Қазақстан Республикасы Заңының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Алматы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облыстық коммуналдық мемлекеттік кәсіпорындардың таза кірісінің бір бөлігін аудару нормативі белгіленсін.</w:t>
      </w:r>
    </w:p>
    <w:bookmarkEnd w:id="1"/>
    <w:bookmarkStart w:name="z9" w:id="2"/>
    <w:p>
      <w:pPr>
        <w:spacing w:after="0"/>
        <w:ind w:left="0"/>
        <w:jc w:val="both"/>
      </w:pPr>
      <w:r>
        <w:rPr>
          <w:rFonts w:ascii="Times New Roman"/>
          <w:b w:val="false"/>
          <w:i w:val="false"/>
          <w:color w:val="000000"/>
          <w:sz w:val="28"/>
        </w:rPr>
        <w:t>
      2. "Алматы облысының қаржы басқармасы" мемлекеттік мекемесі Қазақстан Республикасы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3"/>
    <w:bookmarkStart w:name="z11"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Республикасының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12" w:id="5"/>
    <w:p>
      <w:pPr>
        <w:spacing w:after="0"/>
        <w:ind w:left="0"/>
        <w:jc w:val="both"/>
      </w:pPr>
      <w:r>
        <w:rPr>
          <w:rFonts w:ascii="Times New Roman"/>
          <w:b w:val="false"/>
          <w:i w:val="false"/>
          <w:color w:val="000000"/>
          <w:sz w:val="28"/>
        </w:rPr>
        <w:t>
      3) осы қаулыны Алматы облысы әкімдігінің интернет-ресурсында оның ресми жарияланғаннан кейін орналастыруын;</w:t>
      </w:r>
    </w:p>
    <w:bookmarkEnd w:id="5"/>
    <w:bookmarkStart w:name="z13" w:id="6"/>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әкімінің аппараты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6"/>
    <w:bookmarkStart w:name="z14" w:id="7"/>
    <w:p>
      <w:pPr>
        <w:spacing w:after="0"/>
        <w:ind w:left="0"/>
        <w:jc w:val="both"/>
      </w:pPr>
      <w:r>
        <w:rPr>
          <w:rFonts w:ascii="Times New Roman"/>
          <w:b w:val="false"/>
          <w:i w:val="false"/>
          <w:color w:val="000000"/>
          <w:sz w:val="28"/>
        </w:rPr>
        <w:t>
      3. Осы қаулының орындалуын бақылау Алматы облысы әкімінің орынбасары Ж. Тұяқовқа жүктелсін.</w:t>
      </w:r>
    </w:p>
    <w:bookmarkEnd w:id="7"/>
    <w:bookmarkStart w:name="z15" w:id="8"/>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"19" сәуірдегі № 179 қаулысына қосымша</w:t>
            </w:r>
            <w:r>
              <w:br/>
            </w:r>
          </w:p>
        </w:tc>
      </w:tr>
    </w:tbl>
    <w:bookmarkStart w:name="z18" w:id="9"/>
    <w:p>
      <w:pPr>
        <w:spacing w:after="0"/>
        <w:ind w:left="0"/>
        <w:jc w:val="left"/>
      </w:pPr>
      <w:r>
        <w:rPr>
          <w:rFonts w:ascii="Times New Roman"/>
          <w:b/>
          <w:i w:val="false"/>
          <w:color w:val="000000"/>
        </w:rPr>
        <w:t xml:space="preserve"> Облыстық коммуналдық мемлекеттік кәсіпорындардың таза кірісінің бір бөлігін аудару нормативі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5"/>
        <w:gridCol w:w="6815"/>
      </w:tblGrid>
      <w:tr>
        <w:trPr>
          <w:trHeight w:val="30" w:hRule="atLeast"/>
        </w:trPr>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Таза кіріс 3 000 000 теңгеге дейін </w:t>
            </w:r>
          </w:p>
          <w:bookmarkEnd w:id="10"/>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сомасынан 5 пайыз</w:t>
            </w:r>
          </w:p>
        </w:tc>
      </w:tr>
      <w:tr>
        <w:trPr>
          <w:trHeight w:val="30" w:hRule="atLeast"/>
        </w:trPr>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Таза кіріс 3 000 001 теңгеден 50 000 000 теңгеге дейін</w:t>
            </w:r>
          </w:p>
          <w:bookmarkEnd w:id="11"/>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 теңге + 3 000 000 теңге мөлшердегі таза кірістен асқан сомадан 10 пайыз </w:t>
            </w:r>
          </w:p>
        </w:tc>
      </w:tr>
      <w:tr>
        <w:trPr>
          <w:trHeight w:val="30" w:hRule="atLeast"/>
        </w:trPr>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Таза кіріс 50 000 001 теңгеден 250 000 000 теңгеге дейін</w:t>
            </w:r>
          </w:p>
          <w:bookmarkEnd w:id="12"/>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4 850 000 теңге + 50 000 000 теңге мөлшердегі таза кірістен асқан сомадан 15 пайыз </w:t>
            </w:r>
          </w:p>
        </w:tc>
      </w:tr>
      <w:tr>
        <w:trPr>
          <w:trHeight w:val="30" w:hRule="atLeast"/>
        </w:trPr>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Таза кіріс 250 000 001 теңгеден 500 000 000 теңгеге дейін</w:t>
            </w:r>
          </w:p>
          <w:bookmarkEnd w:id="13"/>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34 850 000 теңге + 250 000 000 теңге мөлшердегі таза кірістен асқан сомадан 25 пайыз </w:t>
            </w:r>
          </w:p>
        </w:tc>
      </w:tr>
      <w:tr>
        <w:trPr>
          <w:trHeight w:val="30" w:hRule="atLeast"/>
        </w:trPr>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Таза кіріс 500 000 001 теңгеден 1 000 000 000 теңгеге дейін</w:t>
            </w:r>
          </w:p>
          <w:bookmarkEnd w:id="14"/>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97 350 000 теңге + 500 000 000 теңге мөлшердегі таза кірістен асқан сомадан 30 пайыз </w:t>
            </w:r>
          </w:p>
        </w:tc>
      </w:tr>
      <w:tr>
        <w:trPr>
          <w:trHeight w:val="30" w:hRule="atLeast"/>
        </w:trPr>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Таза кіріс 1 000 000 001 теңге және одан жоғары</w:t>
            </w:r>
          </w:p>
          <w:bookmarkEnd w:id="15"/>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247 350 000 теңге + 1 000 000 000 теңге мөлшердегі таза кірістен асқан сомадан 50 пайыз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