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032b" w14:textId="ff80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мемлекеттік орман қоры учаскелерінде орман пайдалану төлемақысының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2018 жылғы 25 шілдедегі № 34-175 шешімі. Алматы облысы Әділет департаментінде 2018 жылы 8 тамызда № 4781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Орман кодексінің 14-бабының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атқарушысының 2018 жылғы 13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орман қоры учаскелерінде орман пайдаланғаны үшін төлемақы мөлшерлемелерін есептеудің әдістемелік нұсқаулықтарын бекіту туралы" (Нормативтік құқықтық актілерді мемлекеттік тіркеу тізілімінде № 17560 болып тіркелген) бұйрығына сәйкес, Алматы облыстық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Алматы облысы мәслихатының 08.08.2022 </w:t>
      </w:r>
      <w:r>
        <w:rPr>
          <w:rFonts w:ascii="Times New Roman"/>
          <w:b w:val="false"/>
          <w:i w:val="false"/>
          <w:color w:val="000000"/>
          <w:sz w:val="28"/>
        </w:rPr>
        <w:t>№ 24-117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мемлекеттік орман қоры учаскелерінде шайыр, ағаш шырындарын дайындауға арналған төлемақы мөлшерлемелері;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мемлекеттік орман қоры учаскелерінде қосалқы сүрек ресурстарын дайындауға арналған төлемақы мөлшерлемелері;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мемлекеттік орман қоры учаскелерінде жанама орман пайдалануға арналған төлемақы мөлшерлемелері;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мемлекеттік орман қоры учаскелерін аңшылық шаруашылығының қажеті үшін пайдалануға арналған төлемақы мөлшерлемелері;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мемлекеттік орман қоры учаскелерін ғылыми-зерттеу мақсаты үшін пайдалануға арналған төлемақы мөлшерлемелері;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мемлекеттік орман қоры учаскелерін сауықтыру, рекреациялық, тарихи-мәдени, туристiк және спорттағы мақсаттар үшін пайдалануға арналған төлемақы мөлшерлемелері.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облыстық мәслихатының "Алматы облысының мемлекеттік орман қоры учаскелерінде орман пайдалану төлемақысының мөлшерлемерін бекіту туралы" 2016 жылғы 1 шілдедегі № 5-34 (Нормативтік құкықтық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тамызында "Әділет" ақпараттық-құқықтық жүйесінде жарияланған) шешімінің күші жойылды деп танылсын.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облыстық мәслихатының "Аграрлық сала, жер қатынастары, экология және ветеринария мәселелері бойынша" тұрақты комиссиясына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Дүйсембінов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2018 жылғы 25 шілдедегі № 34-175 шешіміне 1-қосымша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мемлекеттік орман қоры учаскелерінде шайыр, ағаш шырындарын дайындауға арналған төлемақы мөлшерлемелері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бiрлiгi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Шайыр дайындау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Ағаш шырындарын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2018 жылғы 25 шілдедегі № 34-175 шешіміне 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мемлекеттік орман қоры учаскелерінде қосалқы сүрек ресурстарын дайындауға арналған төлемақы мөлшерлемелері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Қабық, тоннаға айлық есептік көрсеткішпен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Бұтақтар, тоннаға айлық есептік көрсеткішпен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Түбiрлер, тоннаға айлық есептік көрсеткішпен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Тамырлар, тоннаға айлық есептік көрсеткішпен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тоннаға айлық есептік көрсеткішпен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Бүршiктер, килограммға айлық есептік көрсеткішпен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 шыршасы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шыршасы, майқарағай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Самырсын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тектес арша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Емен, шаған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қандығаш, үйеңкі, шегіршін, жөке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ағаш тектес тал, 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 жаңғағы, пісте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ақ қараған, алша, долана, шие, жиде, шетен, алхоры, мойыл, тұт ағашы, алма ағашы, өзге де ағаш тұқымдастар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Арша, самырсын өскіні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қараған, бұта тектес талдар, шырғанақ, жүзгін, шеңгел және өзге де бұталар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2018 жылғы 25 шілдедегі № 34-175 шешіміне 3-қосымша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мемлекеттік орман қоры учаскелерінде жанама орман пайдалануға арналған төлемақы мөлшерлемелері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жерлер сапалық жай-күйі бойынша: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қанағаттанғысыз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Малдың 1 басын жаю үшін төлемақы: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табиғи аймақтар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шөлейт және шөлейт табиғи аймақтар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түйе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ірі қара мал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ірі қара төлі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Марал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Аң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Ара ұяларын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өсіру, бақша дақылдарын өсіру және өзге ауыл шаруашылық дақылдарын өсіру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"Салық және бюджетке төленетін басқа да міндетті төлемдер туралы" (Салық кодексі) Қазақстан Республикасы кодексiнiң 508-бабының 1-тармағына сәйкес, жер салықтарының деңгейінде белгіленеді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жинау: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төсеніштері және жерге түскен жапырақтар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текше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тұяқтылардың түскен мүйiздерi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мумие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 өсiмдiктер мен техникалық шикізаттар (шөптер, гүлдер, жапырақтар, сабақтар және өскіндер, жемістер және жидектер, бүршiктер, тамырлар (жас (шикілей өсіп тұрған) күйінде):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 шай қурай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адыраспан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киiкшөп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түймедақ (гүл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Мыңжапырақ (шөп, гүл)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жусан (шөп, жапырағы)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Өгейшөп (гүл, жапырағы)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Түйетiкен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таран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таран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сарысояу (шөп, тұқымы)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түйежоңышқа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 марал райхан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Қосүйлі қалақай (жапырағы)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сасық шөбі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бақажапырақ (жапырағы)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түймешетен (гүл)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қырықбуын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Шөпшәй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сүйелшөп (жапырағы)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Салаубас (гүл)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Жебіршөп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Күреңот (гүл)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Қазтамақ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Қалың тұқымды ақмия (шөп)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Сүмелек (шөбі)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Атқұлақ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бақбақ (шөп)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теміртікен (жапырағы)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Бәрпі уқорғасыны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Қарандыз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Жоңғар уқорғасыны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Түркістандық шүйгіні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андышөп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Шұғынық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Сиырқұйрық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Қаражемiс (тамыр)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Көкшегүл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Патриния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мия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Пияу (Баймур) (тамыр)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Шашақты бозтікен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бақбақ (тамыр)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тiзiмде көрсетiлмеген басқа өсімдектердің шөптері, гүлдері, жапырақтары, сабақтары және өскіндері, жемістері және жидектері, бүршiктері, тамырлары үшiн (қызылкiтаптықтан басқалары)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жемiстер және жидектер (жас (шикілей өсіп тұрған) күйінде):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 ерте пiсетiн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 кеш пiсетiн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өрiк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 жидегі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бүлдiрген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бүлдiрген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бүлдірген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тiзiмде көрсетiлмеген басқа жидектер үшiн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2018 жылғы 25 шілдедегі № 34-175 шешіміне 4-қосымша</w:t>
            </w:r>
          </w:p>
        </w:tc>
      </w:tr>
    </w:tbl>
    <w:bookmarkStart w:name="z1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мемлекеттік орман қоры учаскелерін аңшылық шаруашылығының қажеті үшін пайдалануға арналған төлемақы мөлшерлемелері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бiрлiгi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орман қоры участкелерін аңшылық шаруашылығының қажетi үшін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Салық кодексiнiң 508-бабының 2-тармағына сәйкес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2018 жылғы 25 шілдедегі № 34-175 шешіміне 5-қосымша</w:t>
            </w:r>
          </w:p>
        </w:tc>
      </w:tr>
    </w:tbl>
    <w:bookmarkStart w:name="z1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мемлекеттік орман қоры учаскелерін ғылыми-зерттеу мақсаты үшін пайдалануға арналған төлемақы мөлшерлемелері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1-кесте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бiрлiгi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орман қоры учаскелерін ғылыми-зерттеу мақсаты үшін қысқа мерзiмдi орман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 әрбір күн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2-кесте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бiрлiгi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орман қоры учаскелерін ғылыми-зерттеу мақсаты үшін ұзақ мерзiмдi орман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Салық кодексiнiң 508-бабының 2-тармағына сәйкес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2018 жылғы 25 шілдедегі № 34-175 шешіміне 6-қосымша</w:t>
            </w:r>
          </w:p>
        </w:tc>
      </w:tr>
    </w:tbl>
    <w:bookmarkStart w:name="z1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мемлекеттік орман қоры учаскелерін сауықтыру, рекреациялық, тарихи-мәдени, туристiк және спорттағы мақсаттар үшін пайдалануға арналған төлемақы мөлшерлемелері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бiрлiгi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орман қоры учаскелерiн сауықтыру, рекреациялық, мәдени-тарихи, туристiк және спорттық мақсаттар үшін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Салық кодексiнiң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508-бабының 2-тармағына сәйкес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