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ccfb7" w14:textId="37ccf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Субсидиялар көлемдерін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2018 жылғы 31 қазандағы № 510 қаулысы. Алматы облысы Әділет департаментінде 2018 жылы 19 қарашада № 4857 болып тіркелді. Күші жойылды - Алматы облысы әкімдігінің 2019 жылғы 19 сәуірдегі № 147 қаулысымен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әкімдігінің 19.04.2019 </w:t>
      </w:r>
      <w:r>
        <w:rPr>
          <w:rFonts w:ascii="Times New Roman"/>
          <w:b w:val="false"/>
          <w:i w:val="false"/>
          <w:color w:val="ff0000"/>
          <w:sz w:val="28"/>
        </w:rPr>
        <w:t>№ 147</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37-бабының </w:t>
      </w:r>
      <w:r>
        <w:rPr>
          <w:rFonts w:ascii="Times New Roman"/>
          <w:b w:val="false"/>
          <w:i w:val="false"/>
          <w:color w:val="000000"/>
          <w:sz w:val="28"/>
        </w:rPr>
        <w:t>1-тармағына</w:t>
      </w:r>
      <w:r>
        <w:rPr>
          <w:rFonts w:ascii="Times New Roman"/>
          <w:b w:val="false"/>
          <w:i w:val="false"/>
          <w:color w:val="000000"/>
          <w:sz w:val="28"/>
        </w:rPr>
        <w:t xml:space="preserve">, "Асыл тұқымды мал шаруашылығын дамытуды, мал шаруашылығының өнімділігін және өнім сапасын арттыруды субсидиялау қағидаларын бекіту туралы" 2018 жылғы 15 маусымдағы </w:t>
      </w:r>
      <w:r>
        <w:rPr>
          <w:rFonts w:ascii="Times New Roman"/>
          <w:b w:val="false"/>
          <w:i w:val="false"/>
          <w:color w:val="000000"/>
          <w:sz w:val="28"/>
        </w:rPr>
        <w:t>№ 256</w:t>
      </w:r>
      <w:r>
        <w:rPr>
          <w:rFonts w:ascii="Times New Roman"/>
          <w:b w:val="false"/>
          <w:i w:val="false"/>
          <w:color w:val="000000"/>
          <w:sz w:val="28"/>
        </w:rPr>
        <w:t xml:space="preserve"> Қазақстан Республикасы Премьер-Министрінің орынбасары – Қазақстан Республикасы Ауыл шаруашылығы министрінің бұйрығына (Нормативтік құқықтық актілерді мемлекеттік тіркеу тізілімінде № 17306 тіркелген) сәйкес Алматы облысының әкімдігі ҚАУЛЫ ЕТЕДІ:</w:t>
      </w:r>
    </w:p>
    <w:bookmarkStart w:name="z8" w:id="1"/>
    <w:p>
      <w:pPr>
        <w:spacing w:after="0"/>
        <w:ind w:left="0"/>
        <w:jc w:val="both"/>
      </w:pPr>
      <w:r>
        <w:rPr>
          <w:rFonts w:ascii="Times New Roman"/>
          <w:b w:val="false"/>
          <w:i w:val="false"/>
          <w:color w:val="000000"/>
          <w:sz w:val="28"/>
        </w:rPr>
        <w:t>
      1. Бекітілсін:</w:t>
      </w:r>
    </w:p>
    <w:bookmarkEnd w:id="1"/>
    <w:bookmarkStart w:name="z9" w:id="2"/>
    <w:p>
      <w:pPr>
        <w:spacing w:after="0"/>
        <w:ind w:left="0"/>
        <w:jc w:val="both"/>
      </w:pPr>
      <w:r>
        <w:rPr>
          <w:rFonts w:ascii="Times New Roman"/>
          <w:b w:val="false"/>
          <w:i w:val="false"/>
          <w:color w:val="000000"/>
          <w:sz w:val="28"/>
        </w:rPr>
        <w:t xml:space="preserve">
      асыл тұқымды мал шаруашылығын дамытуды, мал шаруашылығының өнiмдiлiгi мен өнім сапасын арттыруды субсидиялау бағыттары бойынша субсидиялар көлемдерін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w:t>
      </w:r>
    </w:p>
    <w:bookmarkEnd w:id="2"/>
    <w:bookmarkStart w:name="z10" w:id="3"/>
    <w:p>
      <w:pPr>
        <w:spacing w:after="0"/>
        <w:ind w:left="0"/>
        <w:jc w:val="both"/>
      </w:pPr>
      <w:r>
        <w:rPr>
          <w:rFonts w:ascii="Times New Roman"/>
          <w:b w:val="false"/>
          <w:i w:val="false"/>
          <w:color w:val="000000"/>
          <w:sz w:val="28"/>
        </w:rPr>
        <w:t>
      2. "Алматы облысының ауыл шаруашылығы басқармасы" мемлекеттік мекемесі Қазақстан Республикасының заңнамасында белгіленген тәртіппен:</w:t>
      </w:r>
    </w:p>
    <w:bookmarkEnd w:id="3"/>
    <w:bookmarkStart w:name="z11" w:id="4"/>
    <w:p>
      <w:pPr>
        <w:spacing w:after="0"/>
        <w:ind w:left="0"/>
        <w:jc w:val="both"/>
      </w:pPr>
      <w:r>
        <w:rPr>
          <w:rFonts w:ascii="Times New Roman"/>
          <w:b w:val="false"/>
          <w:i w:val="false"/>
          <w:color w:val="000000"/>
          <w:sz w:val="28"/>
        </w:rPr>
        <w:t>
      1) осы қаулының Алматы облысы Әділет департаментінде мемлекеттік тіркелуін;</w:t>
      </w:r>
    </w:p>
    <w:bookmarkEnd w:id="4"/>
    <w:bookmarkStart w:name="z12" w:id="5"/>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 түрдегі көшірмелерін Қазақстан Республикасы нормативтік құқықтық актілерінің эталондық бақылау банкіне енгізу және ресми жариялау үшін "Республикалық құқықтық ақпарат орталығы" шаруашылық жүргізу құқығындағы республикалық мемлекеттік кәсіпорнына жіберілуін;</w:t>
      </w:r>
    </w:p>
    <w:bookmarkEnd w:id="5"/>
    <w:bookmarkStart w:name="z13" w:id="6"/>
    <w:p>
      <w:pPr>
        <w:spacing w:after="0"/>
        <w:ind w:left="0"/>
        <w:jc w:val="both"/>
      </w:pPr>
      <w:r>
        <w:rPr>
          <w:rFonts w:ascii="Times New Roman"/>
          <w:b w:val="false"/>
          <w:i w:val="false"/>
          <w:color w:val="000000"/>
          <w:sz w:val="28"/>
        </w:rPr>
        <w:t>
      3) осы қаулыны Алматы облысы әкімдігінің интернет-ресурсында оның ресми жарияланғаннан кейін орналастыруын;</w:t>
      </w:r>
    </w:p>
    <w:bookmarkEnd w:id="6"/>
    <w:bookmarkStart w:name="z14" w:id="7"/>
    <w:p>
      <w:pPr>
        <w:spacing w:after="0"/>
        <w:ind w:left="0"/>
        <w:jc w:val="both"/>
      </w:pPr>
      <w:r>
        <w:rPr>
          <w:rFonts w:ascii="Times New Roman"/>
          <w:b w:val="false"/>
          <w:i w:val="false"/>
          <w:color w:val="000000"/>
          <w:sz w:val="28"/>
        </w:rPr>
        <w:t>
      4) осы қаулы мемлекеттік тіркеуден өткеннен кейін он жұмыс күні ішінде Алматы облысы әкімі аппаратының мемлекеттік-құқық бөліміне осы тармақтың 1), 2) және 3) тармақшаларында қарастырылған іс-шаралардың орындалуы туралы мәліметтерді ұсынуды қамтамасыз етсін.</w:t>
      </w:r>
    </w:p>
    <w:bookmarkEnd w:id="7"/>
    <w:bookmarkStart w:name="z15" w:id="8"/>
    <w:p>
      <w:pPr>
        <w:spacing w:after="0"/>
        <w:ind w:left="0"/>
        <w:jc w:val="both"/>
      </w:pPr>
      <w:r>
        <w:rPr>
          <w:rFonts w:ascii="Times New Roman"/>
          <w:b w:val="false"/>
          <w:i w:val="false"/>
          <w:color w:val="000000"/>
          <w:sz w:val="28"/>
        </w:rPr>
        <w:t>
      3. Осы қаулының орындалуын бақылау Алматы облысы әкімінің орынбасары С. Бескемпіровке жүктелсін.</w:t>
      </w:r>
    </w:p>
    <w:bookmarkEnd w:id="8"/>
    <w:bookmarkStart w:name="z16" w:id="9"/>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алғашқы ресми жарияланған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Алматы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w:t>
            </w:r>
            <w:r>
              <w:rPr>
                <w:rFonts w:ascii="Times New Roman"/>
                <w:b w:val="false"/>
                <w:i w:val="false"/>
                <w:color w:val="000000"/>
                <w:sz w:val="20"/>
              </w:rPr>
              <w:t xml:space="preserve"> 2018 жылғы "31" қазандағы</w:t>
            </w:r>
            <w:r>
              <w:rPr>
                <w:rFonts w:ascii="Times New Roman"/>
                <w:b w:val="false"/>
                <w:i w:val="false"/>
                <w:color w:val="000000"/>
                <w:sz w:val="20"/>
              </w:rPr>
              <w:t xml:space="preserve"> № 510 қаулысына 1-қосымша</w:t>
            </w:r>
          </w:p>
        </w:tc>
      </w:tr>
    </w:tbl>
    <w:p>
      <w:pPr>
        <w:spacing w:after="0"/>
        <w:ind w:left="0"/>
        <w:jc w:val="both"/>
      </w:pPr>
      <w:r>
        <w:rPr>
          <w:rFonts w:ascii="Times New Roman"/>
          <w:b w:val="false"/>
          <w:i w:val="false"/>
          <w:color w:val="ff0000"/>
          <w:sz w:val="28"/>
        </w:rPr>
        <w:t xml:space="preserve">
      Ескерту. 1-қосымша жаңа редакцияда – Алматы облысы әкімдігінің 20.02.2019 </w:t>
      </w:r>
      <w:r>
        <w:rPr>
          <w:rFonts w:ascii="Times New Roman"/>
          <w:b w:val="false"/>
          <w:i w:val="false"/>
          <w:color w:val="ff0000"/>
          <w:sz w:val="28"/>
        </w:rPr>
        <w:t>№ 71</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left"/>
      </w:pPr>
      <w:r>
        <w:rPr>
          <w:rFonts w:ascii="Times New Roman"/>
          <w:b/>
          <w:i w:val="false"/>
          <w:color w:val="000000"/>
        </w:rPr>
        <w:t xml:space="preserve"> Асыл тұқымды мал шаруашылығын дамытуды субсидиялау бағыттары бойынша субсидиялар көлемдері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2"/>
        <w:gridCol w:w="3029"/>
        <w:gridCol w:w="431"/>
        <w:gridCol w:w="2418"/>
        <w:gridCol w:w="2418"/>
        <w:gridCol w:w="2912"/>
      </w:tblGrid>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нормативтері (теңге)</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көлем</w:t>
            </w:r>
            <w:r>
              <w:br/>
            </w:r>
            <w:r>
              <w:rPr>
                <w:rFonts w:ascii="Times New Roman"/>
                <w:b w:val="false"/>
                <w:i w:val="false"/>
                <w:color w:val="000000"/>
                <w:sz w:val="20"/>
              </w:rPr>
              <w:t>
(бас)</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0"/>
          <w:p>
            <w:pPr>
              <w:spacing w:after="20"/>
              <w:ind w:left="20"/>
              <w:jc w:val="both"/>
            </w:pPr>
            <w:r>
              <w:rPr>
                <w:rFonts w:ascii="Times New Roman"/>
                <w:b w:val="false"/>
                <w:i w:val="false"/>
                <w:color w:val="000000"/>
                <w:sz w:val="20"/>
              </w:rPr>
              <w:t>
Субсидиялар сомасы</w:t>
            </w:r>
            <w:r>
              <w:br/>
            </w:r>
            <w:r>
              <w:rPr>
                <w:rFonts w:ascii="Times New Roman"/>
                <w:b w:val="false"/>
                <w:i w:val="false"/>
                <w:color w:val="000000"/>
                <w:sz w:val="20"/>
              </w:rPr>
              <w:t>
(мың теңге)</w:t>
            </w:r>
          </w:p>
          <w:bookmarkEnd w:id="10"/>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мал шаруашылығы</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аналық бас</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3 275</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32 728,5</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 бас</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1 363</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27 260,0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 мал басын сатып алу:</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немесе ТМД елдерінен импортталған</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47 250,0</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қожалықтарында және ауыл шаруашылығы кооперативтерінде ірі қара малдың аналық басын қолдан ұрықтандыруды ұйымдастыру</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қожалықтарында және ауыл шаруашылығы кооперативтерінде қойлардың аналық басын қолдан ұрықтандыруды ұйымдастыру</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109 001</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109 001,0</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 басы</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27 903</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69 757,5</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аналық басы</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73 955</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110 932,5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Балара шаруашылығы</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ұясымен селекциялық және асыл тұқымдық жұмыс жүргізу</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ұясы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5 440</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439 129,5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2018 жылғы "31" қазанындағы № 510 қаулысына 2-қосымша</w:t>
            </w:r>
          </w:p>
        </w:tc>
      </w:tr>
    </w:tbl>
    <w:p>
      <w:pPr>
        <w:spacing w:after="0"/>
        <w:ind w:left="0"/>
        <w:jc w:val="both"/>
      </w:pPr>
      <w:r>
        <w:rPr>
          <w:rFonts w:ascii="Times New Roman"/>
          <w:b w:val="false"/>
          <w:i w:val="false"/>
          <w:color w:val="ff0000"/>
          <w:sz w:val="28"/>
        </w:rPr>
        <w:t xml:space="preserve">
      Ескерту. 2-қосымша жаңа редакцияда – Алматы облысы әкімдігінің 20.02.2019 </w:t>
      </w:r>
      <w:r>
        <w:rPr>
          <w:rFonts w:ascii="Times New Roman"/>
          <w:b w:val="false"/>
          <w:i w:val="false"/>
          <w:color w:val="ff0000"/>
          <w:sz w:val="28"/>
        </w:rPr>
        <w:t>№ 71</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4" w:id="11"/>
    <w:p>
      <w:pPr>
        <w:spacing w:after="0"/>
        <w:ind w:left="0"/>
        <w:jc w:val="left"/>
      </w:pPr>
      <w:r>
        <w:rPr>
          <w:rFonts w:ascii="Times New Roman"/>
          <w:b/>
          <w:i w:val="false"/>
          <w:color w:val="000000"/>
        </w:rPr>
        <w:t xml:space="preserve"> Мал шаруашылығының өнiмдiлiгiн және өнім сапасын арттыруды субсидиялау бағыттары бойынша субсидиялар көлемдері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0"/>
        <w:gridCol w:w="3655"/>
        <w:gridCol w:w="1057"/>
        <w:gridCol w:w="1745"/>
        <w:gridCol w:w="2102"/>
        <w:gridCol w:w="2721"/>
      </w:tblGrid>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нормативтері (теңге)</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2"/>
          <w:p>
            <w:pPr>
              <w:spacing w:after="20"/>
              <w:ind w:left="20"/>
              <w:jc w:val="both"/>
            </w:pPr>
            <w:r>
              <w:rPr>
                <w:rFonts w:ascii="Times New Roman"/>
                <w:b w:val="false"/>
                <w:i w:val="false"/>
                <w:color w:val="000000"/>
                <w:sz w:val="20"/>
              </w:rPr>
              <w:t>
Субсидияланатын</w:t>
            </w:r>
            <w:r>
              <w:br/>
            </w:r>
            <w:r>
              <w:rPr>
                <w:rFonts w:ascii="Times New Roman"/>
                <w:b w:val="false"/>
                <w:i w:val="false"/>
                <w:color w:val="000000"/>
                <w:sz w:val="20"/>
              </w:rPr>
              <w:t>
</w:t>
            </w:r>
            <w:r>
              <w:rPr>
                <w:rFonts w:ascii="Times New Roman"/>
                <w:b w:val="false"/>
                <w:i w:val="false"/>
                <w:color w:val="000000"/>
                <w:sz w:val="20"/>
              </w:rPr>
              <w:t>көлем</w:t>
            </w:r>
            <w:r>
              <w:br/>
            </w:r>
            <w:r>
              <w:rPr>
                <w:rFonts w:ascii="Times New Roman"/>
                <w:b w:val="false"/>
                <w:i w:val="false"/>
                <w:color w:val="000000"/>
                <w:sz w:val="20"/>
              </w:rPr>
              <w:t>
(тонна)</w:t>
            </w:r>
          </w:p>
          <w:bookmarkEnd w:id="12"/>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3"/>
          <w:p>
            <w:pPr>
              <w:spacing w:after="20"/>
              <w:ind w:left="20"/>
              <w:jc w:val="both"/>
            </w:pPr>
            <w:r>
              <w:rPr>
                <w:rFonts w:ascii="Times New Roman"/>
                <w:b w:val="false"/>
                <w:i w:val="false"/>
                <w:color w:val="000000"/>
                <w:sz w:val="20"/>
              </w:rPr>
              <w:t>
Субсидиялар сомасы</w:t>
            </w:r>
            <w:r>
              <w:br/>
            </w:r>
            <w:r>
              <w:rPr>
                <w:rFonts w:ascii="Times New Roman"/>
                <w:b w:val="false"/>
                <w:i w:val="false"/>
                <w:color w:val="000000"/>
                <w:sz w:val="20"/>
              </w:rPr>
              <w:t>
(мың теңге)</w:t>
            </w:r>
          </w:p>
          <w:bookmarkEnd w:id="13"/>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мал шаруашылығы</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бір уақытта кемінде 1000 бас болатын бордақылау алаңдарына бордақылау үшін өткізілген бұқашықтардың құнын арзандату</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тiрiдей салмағының бір килограмы</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54 367,4</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бір уақытта кемінде 1000 бас болатын бордақылау алаңдары үшін бұқашықтарды бордақылау шығындарын арзандату</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қосқан салмағының бір килограмы</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16 777,2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аналық бас саны 600 бастан басталатын шаруашылық</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салмағының бір килограмы</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3 910,2</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136 858,6</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аналық бас саны 400 бастан басталатын шаруашылық</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салмағының бір килограмы</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1 813,6</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36 272,7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сүтін өндіру және өңдеу құнын арзандату</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687,1</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41 226,7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Түйе шаруашылығы</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сүтін өндіру және өңдеу құнын арзандату</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503,3</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27 678,8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313 181,4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