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d911" w14:textId="160d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саласындағы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21 желтоқсандағы № 604 қаулысы. Алматы облысы Әділет департаментінде 2018 жылы 27 желтоқсанда № 4982 болып тіркелді. Күші жойылды - Алматы облысы әкімдігінің 2020 жылғы 31 қаңтардағы № 35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31.01.2020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"Арнайы білім беру саласындағы жергілікті атқарушы органдар көрсететін мемлекеттік көрсетілетін қызметтер стандарттарын бекіту туралы" 2015 жылғы 8 сәуірдегі </w:t>
      </w:r>
      <w:r>
        <w:rPr>
          <w:rFonts w:ascii="Times New Roman"/>
          <w:b w:val="false"/>
          <w:i w:val="false"/>
          <w:color w:val="000000"/>
          <w:sz w:val="28"/>
        </w:rPr>
        <w:t>№ 174</w:t>
      </w:r>
      <w:r>
        <w:rPr>
          <w:rFonts w:ascii="Times New Roman"/>
          <w:b w:val="false"/>
          <w:i w:val="false"/>
          <w:color w:val="000000"/>
          <w:sz w:val="28"/>
        </w:rPr>
        <w:t xml:space="preserve"> Қазақстан Республикасы Білім және ғылым министрінің бұйрығына (Нормативтік құқықтық актілерді мемлекеттік тіркеу тізілімінде № 11047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Мемлекеттік көрсетілетін қызмет регламенттері: </w:t>
      </w:r>
    </w:p>
    <w:bookmarkEnd w:id="1"/>
    <w:bookmarkStart w:name="z9" w:id="2"/>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"Дамуында проблемалары бар балалар мен жасөспірімдерді оңалту және әлеуметтік бейімдеу"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11" w:id="4"/>
    <w:p>
      <w:pPr>
        <w:spacing w:after="0"/>
        <w:ind w:left="0"/>
        <w:jc w:val="both"/>
      </w:pPr>
      <w:r>
        <w:rPr>
          <w:rFonts w:ascii="Times New Roman"/>
          <w:b w:val="false"/>
          <w:i w:val="false"/>
          <w:color w:val="000000"/>
          <w:sz w:val="28"/>
        </w:rPr>
        <w:t xml:space="preserve">
      3)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12" w:id="5"/>
    <w:p>
      <w:pPr>
        <w:spacing w:after="0"/>
        <w:ind w:left="0"/>
        <w:jc w:val="both"/>
      </w:pPr>
      <w:r>
        <w:rPr>
          <w:rFonts w:ascii="Times New Roman"/>
          <w:b w:val="false"/>
          <w:i w:val="false"/>
          <w:color w:val="000000"/>
          <w:sz w:val="28"/>
        </w:rPr>
        <w:t xml:space="preserve">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5"/>
    <w:bookmarkStart w:name="z13" w:id="6"/>
    <w:p>
      <w:pPr>
        <w:spacing w:after="0"/>
        <w:ind w:left="0"/>
        <w:jc w:val="both"/>
      </w:pPr>
      <w:r>
        <w:rPr>
          <w:rFonts w:ascii="Times New Roman"/>
          <w:b w:val="false"/>
          <w:i w:val="false"/>
          <w:color w:val="000000"/>
          <w:sz w:val="28"/>
        </w:rPr>
        <w:t xml:space="preserve">
      2. Алматы облысы әкімдігінің кейбір қаулыларының жекелеген тармақтары мен абзацтарының күштері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жойылды деп танылсын.</w:t>
      </w:r>
    </w:p>
    <w:bookmarkEnd w:id="6"/>
    <w:bookmarkStart w:name="z14" w:id="7"/>
    <w:p>
      <w:pPr>
        <w:spacing w:after="0"/>
        <w:ind w:left="0"/>
        <w:jc w:val="both"/>
      </w:pPr>
      <w:r>
        <w:rPr>
          <w:rFonts w:ascii="Times New Roman"/>
          <w:b w:val="false"/>
          <w:i w:val="false"/>
          <w:color w:val="000000"/>
          <w:sz w:val="28"/>
        </w:rPr>
        <w:t>
      3. "Алматы облысының білім басқармасы" мемлекеттік мекемесі Қазақстан Республикасының заңнамасында белгіленген тәртіппен:</w:t>
      </w:r>
    </w:p>
    <w:bookmarkEnd w:id="7"/>
    <w:bookmarkStart w:name="z15" w:id="8"/>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тіркеуді;</w:t>
      </w:r>
    </w:p>
    <w:bookmarkEnd w:id="8"/>
    <w:bookmarkStart w:name="z16" w:id="9"/>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7" w:id="10"/>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10"/>
    <w:bookmarkStart w:name="z18" w:id="11"/>
    <w:p>
      <w:pPr>
        <w:spacing w:after="0"/>
        <w:ind w:left="0"/>
        <w:jc w:val="both"/>
      </w:pPr>
      <w:r>
        <w:rPr>
          <w:rFonts w:ascii="Times New Roman"/>
          <w:b w:val="false"/>
          <w:i w:val="false"/>
          <w:color w:val="000000"/>
          <w:sz w:val="28"/>
        </w:rPr>
        <w:t>
      4) осы қаулы мемлекеттік тіркеуден өткен күнінен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11"/>
    <w:bookmarkStart w:name="z19" w:id="12"/>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А. Абдуалиевқа жүктелсін. </w:t>
      </w:r>
    </w:p>
    <w:bookmarkEnd w:id="12"/>
    <w:bookmarkStart w:name="z20" w:id="13"/>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21 желтоқсандағы № 604 қаулысымен бекітілген 1-қосымша</w:t>
            </w:r>
          </w:p>
        </w:tc>
      </w:tr>
    </w:tbl>
    <w:bookmarkStart w:name="z23" w:id="14"/>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регламенті</w:t>
      </w:r>
    </w:p>
    <w:bookmarkEnd w:id="14"/>
    <w:bookmarkStart w:name="z24" w:id="15"/>
    <w:p>
      <w:pPr>
        <w:spacing w:after="0"/>
        <w:ind w:left="0"/>
        <w:jc w:val="left"/>
      </w:pPr>
      <w:r>
        <w:rPr>
          <w:rFonts w:ascii="Times New Roman"/>
          <w:b/>
          <w:i w:val="false"/>
          <w:color w:val="000000"/>
        </w:rPr>
        <w:t xml:space="preserve"> 1. Жалпы ережелер</w:t>
      </w:r>
    </w:p>
    <w:bookmarkEnd w:id="15"/>
    <w:bookmarkStart w:name="z25" w:id="16"/>
    <w:p>
      <w:pPr>
        <w:spacing w:after="0"/>
        <w:ind w:left="0"/>
        <w:jc w:val="both"/>
      </w:pPr>
      <w:r>
        <w:rPr>
          <w:rFonts w:ascii="Times New Roman"/>
          <w:b w:val="false"/>
          <w:i w:val="false"/>
          <w:color w:val="000000"/>
          <w:sz w:val="28"/>
        </w:rPr>
        <w:t>
      1. "Мүмкіндіктері шектеулі балаларды психологиялық-медициналық -педагогикалық тексеру және оларға консультациялық көмек көрсету" мемлекеттік көрсетілетін қызмет (бұдан әрі - мемлекеттік көрсетілетін қызмет) психологиялық-медициналық-педагогикалық консультацияларымен (бұдан әрі - көрсетілетін қызметті беруші) жеке тұлғаларға (бұдан әрі - көрсетілетін қызметті алушы) тегiн көрсетіледі.</w:t>
      </w:r>
    </w:p>
    <w:bookmarkEnd w:id="16"/>
    <w:bookmarkStart w:name="z26" w:id="17"/>
    <w:p>
      <w:pPr>
        <w:spacing w:after="0"/>
        <w:ind w:left="0"/>
        <w:jc w:val="both"/>
      </w:pPr>
      <w:r>
        <w:rPr>
          <w:rFonts w:ascii="Times New Roman"/>
          <w:b w:val="false"/>
          <w:i w:val="false"/>
          <w:color w:val="000000"/>
          <w:sz w:val="28"/>
        </w:rPr>
        <w:t xml:space="preserve">
      Мемлекеттік көрсетілетін қызмет 2015 жылғы 8 сәуірдегі </w:t>
      </w:r>
      <w:r>
        <w:rPr>
          <w:rFonts w:ascii="Times New Roman"/>
          <w:b w:val="false"/>
          <w:i w:val="false"/>
          <w:color w:val="000000"/>
          <w:sz w:val="28"/>
        </w:rPr>
        <w:t>№ 174</w:t>
      </w:r>
      <w:r>
        <w:rPr>
          <w:rFonts w:ascii="Times New Roman"/>
          <w:b w:val="false"/>
          <w:i w:val="false"/>
          <w:color w:val="000000"/>
          <w:sz w:val="28"/>
        </w:rPr>
        <w:t xml:space="preserve"> Қазақстан Республикасы Білім және ғылым министрінің бұйрығымен (Нормативтік құқықтық актілерді мемлекеттік тіркеу тізілімінде № 11047 тіркелген) бекітілген "Мүмкіндіктері шектеулі балаларды психологиялық -медициналық-педагогикалық тексеру және оларға консультациялық көмек көрсету" мемлекеттік көрсетілетін қызмет стандарты (бұдан әрі - Стандарт) негізінде көрсетіледі.</w:t>
      </w:r>
    </w:p>
    <w:bookmarkEnd w:id="17"/>
    <w:bookmarkStart w:name="z27" w:id="18"/>
    <w:p>
      <w:pPr>
        <w:spacing w:after="0"/>
        <w:ind w:left="0"/>
        <w:jc w:val="both"/>
      </w:pPr>
      <w:r>
        <w:rPr>
          <w:rFonts w:ascii="Times New Roman"/>
          <w:b w:val="false"/>
          <w:i w:val="false"/>
          <w:color w:val="000000"/>
          <w:sz w:val="28"/>
        </w:rPr>
        <w:t xml:space="preserve">
      Өтініш қабылдау және мемлекеттік көрсетілетін қызметтің нәтижесін беру көрсетілетін қызметті берушінің кеңсесі арқылы жүзеге асырылады. </w:t>
      </w:r>
    </w:p>
    <w:bookmarkEnd w:id="18"/>
    <w:bookmarkStart w:name="z28" w:id="19"/>
    <w:p>
      <w:pPr>
        <w:spacing w:after="0"/>
        <w:ind w:left="0"/>
        <w:jc w:val="both"/>
      </w:pPr>
      <w:r>
        <w:rPr>
          <w:rFonts w:ascii="Times New Roman"/>
          <w:b w:val="false"/>
          <w:i w:val="false"/>
          <w:color w:val="000000"/>
          <w:sz w:val="28"/>
        </w:rPr>
        <w:t>
      2. Мемлекеттік қызмет көрсету нысаны: қағаз түрінде.</w:t>
      </w:r>
    </w:p>
    <w:bookmarkEnd w:id="19"/>
    <w:bookmarkStart w:name="z29" w:id="20"/>
    <w:p>
      <w:pPr>
        <w:spacing w:after="0"/>
        <w:ind w:left="0"/>
        <w:jc w:val="both"/>
      </w:pPr>
      <w:r>
        <w:rPr>
          <w:rFonts w:ascii="Times New Roman"/>
          <w:b w:val="false"/>
          <w:i w:val="false"/>
          <w:color w:val="000000"/>
          <w:sz w:val="28"/>
        </w:rPr>
        <w:t>
      3. Мемлекеттік қызмет көрсету нәтижесі: ұсынылатын оқыту, медициналық және әлеуметтік қызметтерді, білім беру бағдарламасының нысаны көрсетілген мемлекеттік жазбаша қорытынды.</w:t>
      </w:r>
    </w:p>
    <w:bookmarkEnd w:id="20"/>
    <w:bookmarkStart w:name="z30" w:id="21"/>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Стандарттың қосымшасына сәйкес нысан бойынша құжаттарды қабылдаудан бас тарту туралы қолхат береді. </w:t>
      </w:r>
    </w:p>
    <w:bookmarkEnd w:id="21"/>
    <w:bookmarkStart w:name="z31" w:id="22"/>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22"/>
    <w:bookmarkStart w:name="z32" w:id="2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3"/>
    <w:bookmarkStart w:name="z33" w:id="24"/>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4"/>
    <w:bookmarkStart w:name="z34" w:id="2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25"/>
    <w:bookmarkStart w:name="z35" w:id="26"/>
    <w:p>
      <w:pPr>
        <w:spacing w:after="0"/>
        <w:ind w:left="0"/>
        <w:jc w:val="both"/>
      </w:pPr>
      <w:r>
        <w:rPr>
          <w:rFonts w:ascii="Times New Roman"/>
          <w:b w:val="false"/>
          <w:i w:val="false"/>
          <w:color w:val="000000"/>
          <w:sz w:val="28"/>
        </w:rPr>
        <w:t>
      1) құжаттарды қабылдау, алдын ала жазылу журналына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bookmarkEnd w:id="26"/>
    <w:bookmarkStart w:name="z36" w:id="27"/>
    <w:p>
      <w:pPr>
        <w:spacing w:after="0"/>
        <w:ind w:left="0"/>
        <w:jc w:val="both"/>
      </w:pPr>
      <w:r>
        <w:rPr>
          <w:rFonts w:ascii="Times New Roman"/>
          <w:b w:val="false"/>
          <w:i w:val="false"/>
          <w:color w:val="000000"/>
          <w:sz w:val="28"/>
        </w:rPr>
        <w:t>
      2) құжаттарды қарау, алғашқы психологиялық-медициналық -педагогикалық тексеруді және кеңес беруді өткізу, көрсетілетін қызметті берушінің жауапты орындаушысын анықтау – 1 (бір) сағат. Нәтижесі - көрсетілетін қызметті берушінің жауапты орындаушысын анықтау;</w:t>
      </w:r>
    </w:p>
    <w:bookmarkEnd w:id="27"/>
    <w:bookmarkStart w:name="z37" w:id="28"/>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психологиялық-медициналық-педагогикалық тексеруді өткізу, мемлекеттік қызмет көрсету нәтижесін рәсімдеу және көрсетілетін қызметті берушінің басшысына қол қоюға жолдау – күнтізбелік 29 (жиырма тоғыз) күн. Нәтижесі - мемлекеттік қызмет көрсету нәтижесін көрсетілетін қызметті берушінің басшысына қол қоюға жолдау;</w:t>
      </w:r>
    </w:p>
    <w:bookmarkEnd w:id="28"/>
    <w:bookmarkStart w:name="z38" w:id="29"/>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29"/>
    <w:bookmarkStart w:name="z39" w:id="30"/>
    <w:p>
      <w:pPr>
        <w:spacing w:after="0"/>
        <w:ind w:left="0"/>
        <w:jc w:val="both"/>
      </w:pPr>
      <w:r>
        <w:rPr>
          <w:rFonts w:ascii="Times New Roman"/>
          <w:b w:val="false"/>
          <w:i w:val="false"/>
          <w:color w:val="000000"/>
          <w:sz w:val="28"/>
        </w:rPr>
        <w:t xml:space="preserve">
      5) көрсетілетін қызметті алушыға мемлекеттік қызмет көрсету нәтижесін беру – 15 (он бес) минут. Нәтижесі - көрсетілетін қызметті алушыға мемлекеттік қызмет көрсету нәтижесін беру. </w:t>
      </w:r>
    </w:p>
    <w:bookmarkEnd w:id="30"/>
    <w:bookmarkStart w:name="z40" w:id="3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1"/>
    <w:bookmarkStart w:name="z41" w:id="3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42" w:id="33"/>
    <w:p>
      <w:pPr>
        <w:spacing w:after="0"/>
        <w:ind w:left="0"/>
        <w:jc w:val="both"/>
      </w:pPr>
      <w:r>
        <w:rPr>
          <w:rFonts w:ascii="Times New Roman"/>
          <w:b w:val="false"/>
          <w:i w:val="false"/>
          <w:color w:val="000000"/>
          <w:sz w:val="28"/>
        </w:rPr>
        <w:t>
      1) көрсетілетін қызметті берушінің кеңсе қызметкері;</w:t>
      </w:r>
    </w:p>
    <w:bookmarkEnd w:id="33"/>
    <w:bookmarkStart w:name="z43"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44" w:id="35"/>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35"/>
    <w:bookmarkStart w:name="z45" w:id="36"/>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 балаларды психологиялық-медициналық- педагогикалық тексеру және оларға консультациялық көмек көрсету" мемлекеттік көрсетілетін қызмет регламентіне қосымша</w:t>
            </w:r>
          </w:p>
        </w:tc>
      </w:tr>
    </w:tbl>
    <w:bookmarkStart w:name="z47" w:id="3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7"/>
    <w:bookmarkStart w:name="z48"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21 желтоқсандағы № 604 қаулысымен бекітілген 2-қосымша</w:t>
            </w:r>
          </w:p>
        </w:tc>
      </w:tr>
    </w:tbl>
    <w:bookmarkStart w:name="z50" w:id="39"/>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регламенті</w:t>
      </w:r>
    </w:p>
    <w:bookmarkEnd w:id="39"/>
    <w:bookmarkStart w:name="z51" w:id="40"/>
    <w:p>
      <w:pPr>
        <w:spacing w:after="0"/>
        <w:ind w:left="0"/>
        <w:jc w:val="left"/>
      </w:pPr>
      <w:r>
        <w:rPr>
          <w:rFonts w:ascii="Times New Roman"/>
          <w:b/>
          <w:i w:val="false"/>
          <w:color w:val="000000"/>
        </w:rPr>
        <w:t xml:space="preserve"> 1. Жалпы ережелер</w:t>
      </w:r>
    </w:p>
    <w:bookmarkEnd w:id="40"/>
    <w:bookmarkStart w:name="z52" w:id="41"/>
    <w:p>
      <w:pPr>
        <w:spacing w:after="0"/>
        <w:ind w:left="0"/>
        <w:jc w:val="both"/>
      </w:pPr>
      <w:r>
        <w:rPr>
          <w:rFonts w:ascii="Times New Roman"/>
          <w:b w:val="false"/>
          <w:i w:val="false"/>
          <w:color w:val="000000"/>
          <w:sz w:val="28"/>
        </w:rPr>
        <w:t>
      1. "Дамуында проблемалары бар балалар мен жасөспірімдерді оңалту және әлеуметтік бейімдеу" мемлекеттік көрсетілетін қызмет (бұдан әрі - мемлекеттік көрсетілетін қызмет) оңалту орталықтары, психологиялық-педагогикалық түзету кабинеттерімен (бұдан әрі - көрсетілетін қызметті беруші) жеке тұлғаларға (бұдан әрі - көрсетілетін қызметті алушы) тегiн көрсетіледі.</w:t>
      </w:r>
    </w:p>
    <w:bookmarkEnd w:id="41"/>
    <w:bookmarkStart w:name="z53" w:id="42"/>
    <w:p>
      <w:pPr>
        <w:spacing w:after="0"/>
        <w:ind w:left="0"/>
        <w:jc w:val="both"/>
      </w:pPr>
      <w:r>
        <w:rPr>
          <w:rFonts w:ascii="Times New Roman"/>
          <w:b w:val="false"/>
          <w:i w:val="false"/>
          <w:color w:val="000000"/>
          <w:sz w:val="28"/>
        </w:rPr>
        <w:t xml:space="preserve">
      Мемлекеттік көрсетілетін қызмет 2015 жылғы 8 сәуірдегі </w:t>
      </w:r>
      <w:r>
        <w:rPr>
          <w:rFonts w:ascii="Times New Roman"/>
          <w:b w:val="false"/>
          <w:i w:val="false"/>
          <w:color w:val="000000"/>
          <w:sz w:val="28"/>
        </w:rPr>
        <w:t>№ 174</w:t>
      </w:r>
      <w:r>
        <w:rPr>
          <w:rFonts w:ascii="Times New Roman"/>
          <w:b w:val="false"/>
          <w:i w:val="false"/>
          <w:color w:val="000000"/>
          <w:sz w:val="28"/>
        </w:rPr>
        <w:t xml:space="preserve"> Қазақстан Республикасы Білім және ғылым министрінің бұйрығымен (Нормативтік құқықтық актілерді мемлекеттік тіркеу тізілімінде № 11047 тіркелген) бекітілген "Дамуында проблемалары бар балалар мен жасөспірімдерді оңалту және әлеуметтік бейімдеу" мемлекеттік көрсетілетін қызмет стандарты (бұдан әрі - Стандарт) негізінде көрсетіледі.</w:t>
      </w:r>
    </w:p>
    <w:bookmarkEnd w:id="42"/>
    <w:bookmarkStart w:name="z54" w:id="43"/>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43"/>
    <w:bookmarkStart w:name="z55" w:id="44"/>
    <w:p>
      <w:pPr>
        <w:spacing w:after="0"/>
        <w:ind w:left="0"/>
        <w:jc w:val="both"/>
      </w:pPr>
      <w:r>
        <w:rPr>
          <w:rFonts w:ascii="Times New Roman"/>
          <w:b w:val="false"/>
          <w:i w:val="false"/>
          <w:color w:val="000000"/>
          <w:sz w:val="28"/>
        </w:rPr>
        <w:t>
      2. Мемлекеттік қызмет көрсету нысаны: жеке, топтамалардағы және топтағы сабақтар және кеңестер.</w:t>
      </w:r>
    </w:p>
    <w:bookmarkEnd w:id="44"/>
    <w:bookmarkStart w:name="z56" w:id="45"/>
    <w:p>
      <w:pPr>
        <w:spacing w:after="0"/>
        <w:ind w:left="0"/>
        <w:jc w:val="both"/>
      </w:pPr>
      <w:r>
        <w:rPr>
          <w:rFonts w:ascii="Times New Roman"/>
          <w:b w:val="false"/>
          <w:i w:val="false"/>
          <w:color w:val="000000"/>
          <w:sz w:val="28"/>
        </w:rPr>
        <w:t>
      3. Мемлекеттік қызмет көрсету нәтижесі: Стандарттың 1-қосымшасына сәйкес берілген нысан бойынша анықтама болып табылады.</w:t>
      </w:r>
    </w:p>
    <w:bookmarkEnd w:id="45"/>
    <w:bookmarkStart w:name="z57" w:id="46"/>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Стандарттың 2-қосымшасына сәйкес нысан бойынша құжаттарды қабылдаудан бас тарту туралы қолхат береді. </w:t>
      </w:r>
    </w:p>
    <w:bookmarkEnd w:id="46"/>
    <w:bookmarkStart w:name="z58" w:id="47"/>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47"/>
    <w:bookmarkStart w:name="z59" w:id="4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8"/>
    <w:bookmarkStart w:name="z60" w:id="49"/>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49"/>
    <w:bookmarkStart w:name="z61" w:id="5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50"/>
    <w:bookmarkStart w:name="z62" w:id="51"/>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15 (он бес) минут. Нәтижесі - көрсетілетін қызметті берушінің басшысына жолдау;</w:t>
      </w:r>
    </w:p>
    <w:bookmarkEnd w:id="51"/>
    <w:bookmarkStart w:name="z63" w:id="52"/>
    <w:p>
      <w:pPr>
        <w:spacing w:after="0"/>
        <w:ind w:left="0"/>
        <w:jc w:val="both"/>
      </w:pPr>
      <w:r>
        <w:rPr>
          <w:rFonts w:ascii="Times New Roman"/>
          <w:b w:val="false"/>
          <w:i w:val="false"/>
          <w:color w:val="000000"/>
          <w:sz w:val="28"/>
        </w:rPr>
        <w:t>
      2) құжаттарды қарау, мүмкіндігі шектеулі балаларды психологиялық -медициналық-педагогикалық түзетуге және әлеуметтік оңалтуға келісім шарт жасау, көрсетілетін қызметті берушінің жауапты орындаушысын анықтау – 60 (алпыс) минут. Нәтижесі - көрсетілетін қызметті берушінің жауапты орындаушысын анықтау;</w:t>
      </w:r>
    </w:p>
    <w:bookmarkEnd w:id="52"/>
    <w:bookmarkStart w:name="z64" w:id="53"/>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мүмкіндігі шектеулі балаларды психологиялық -медициналық-педагогикалық түзету және әлеуметтік оңалту курстарын өткізу, мемлекеттік қызмет көрсету нәтижесін рәсімдеу және көрсетілетін қызметті берушінің басшысына қол қоюға жолдау – күнтізбелік 89 (сексен тоғыз) күннен бастап күнтізбелік 364 (үш жүз алпыс төрт) күнге дейін. Нәтижесі - мемлекеттік қызмет көрсету нәтижесін көрсетілетін қызметті берушінің басшысына қол қоюға жолдау;</w:t>
      </w:r>
    </w:p>
    <w:bookmarkEnd w:id="53"/>
    <w:bookmarkStart w:name="z65" w:id="54"/>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54"/>
    <w:bookmarkStart w:name="z66" w:id="55"/>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15 (он бес) минут. Нәтижесі - көрсетілетін қызметті алушыға мемлекеттік қызмет көрсету нәтижесін беру.</w:t>
      </w:r>
    </w:p>
    <w:bookmarkEnd w:id="55"/>
    <w:bookmarkStart w:name="z67" w:id="5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56"/>
    <w:bookmarkStart w:name="z68" w:id="5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7"/>
    <w:bookmarkStart w:name="z69" w:id="58"/>
    <w:p>
      <w:pPr>
        <w:spacing w:after="0"/>
        <w:ind w:left="0"/>
        <w:jc w:val="both"/>
      </w:pPr>
      <w:r>
        <w:rPr>
          <w:rFonts w:ascii="Times New Roman"/>
          <w:b w:val="false"/>
          <w:i w:val="false"/>
          <w:color w:val="000000"/>
          <w:sz w:val="28"/>
        </w:rPr>
        <w:t>
      1) көрсетілетін қызметті берушінің кеңсе қызметкері;</w:t>
      </w:r>
    </w:p>
    <w:bookmarkEnd w:id="58"/>
    <w:bookmarkStart w:name="z70" w:id="59"/>
    <w:p>
      <w:pPr>
        <w:spacing w:after="0"/>
        <w:ind w:left="0"/>
        <w:jc w:val="both"/>
      </w:pPr>
      <w:r>
        <w:rPr>
          <w:rFonts w:ascii="Times New Roman"/>
          <w:b w:val="false"/>
          <w:i w:val="false"/>
          <w:color w:val="000000"/>
          <w:sz w:val="28"/>
        </w:rPr>
        <w:t>
      2) көрсетілетін қызметті берушінің басшысы;</w:t>
      </w:r>
    </w:p>
    <w:bookmarkEnd w:id="59"/>
    <w:bookmarkStart w:name="z71" w:id="60"/>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60"/>
    <w:bookmarkStart w:name="z72" w:id="61"/>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 балалар мен жасөспірімдерді оңалту және әлеуметтік бейімдеу" мемлекеттік көрсетілетін қызмет регламентіне қосымша</w:t>
            </w:r>
          </w:p>
        </w:tc>
      </w:tr>
    </w:tbl>
    <w:bookmarkStart w:name="z74" w:id="6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2"/>
    <w:bookmarkStart w:name="z75"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21 желтоқсандағы № 604 қаулысымен бекітілген 3-қосымша</w:t>
            </w:r>
          </w:p>
        </w:tc>
      </w:tr>
    </w:tbl>
    <w:bookmarkStart w:name="z77" w:id="64"/>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p>
    <w:bookmarkEnd w:id="64"/>
    <w:bookmarkStart w:name="z78" w:id="65"/>
    <w:p>
      <w:pPr>
        <w:spacing w:after="0"/>
        <w:ind w:left="0"/>
        <w:jc w:val="left"/>
      </w:pPr>
      <w:r>
        <w:rPr>
          <w:rFonts w:ascii="Times New Roman"/>
          <w:b/>
          <w:i w:val="false"/>
          <w:color w:val="000000"/>
        </w:rPr>
        <w:t xml:space="preserve"> 1. Жалпы ережелер</w:t>
      </w:r>
    </w:p>
    <w:bookmarkEnd w:id="65"/>
    <w:bookmarkStart w:name="z79" w:id="66"/>
    <w:p>
      <w:pPr>
        <w:spacing w:after="0"/>
        <w:ind w:left="0"/>
        <w:jc w:val="both"/>
      </w:pPr>
      <w:r>
        <w:rPr>
          <w:rFonts w:ascii="Times New Roman"/>
          <w:b w:val="false"/>
          <w:i w:val="false"/>
          <w:color w:val="000000"/>
          <w:sz w:val="28"/>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(бұдан әрі - мемлекеттік көрсетілетін қызмет) арнайы білім беру ұйымдары, бастауыш, негізгі орта, жалпы орта білім беру ұйымдарымен (бұдан әрі - көрсетілетін қызметті беруші) жеке тұлғаларға (бұдан әрі - көрсетілетін қызметті алушы) тегiн көрсетіледі.</w:t>
      </w:r>
    </w:p>
    <w:bookmarkEnd w:id="66"/>
    <w:bookmarkStart w:name="z80" w:id="67"/>
    <w:p>
      <w:pPr>
        <w:spacing w:after="0"/>
        <w:ind w:left="0"/>
        <w:jc w:val="both"/>
      </w:pPr>
      <w:r>
        <w:rPr>
          <w:rFonts w:ascii="Times New Roman"/>
          <w:b w:val="false"/>
          <w:i w:val="false"/>
          <w:color w:val="000000"/>
          <w:sz w:val="28"/>
        </w:rPr>
        <w:t xml:space="preserve">
      Мемлекеттік көрсетілетін қызмет 2015 жылғы 8 сәуірдегі </w:t>
      </w:r>
      <w:r>
        <w:rPr>
          <w:rFonts w:ascii="Times New Roman"/>
          <w:b w:val="false"/>
          <w:i w:val="false"/>
          <w:color w:val="000000"/>
          <w:sz w:val="28"/>
        </w:rPr>
        <w:t>№ 174</w:t>
      </w:r>
      <w:r>
        <w:rPr>
          <w:rFonts w:ascii="Times New Roman"/>
          <w:b w:val="false"/>
          <w:i w:val="false"/>
          <w:color w:val="000000"/>
          <w:sz w:val="28"/>
        </w:rPr>
        <w:t xml:space="preserve"> Қазақстан Республикасы Білім және ғылым министрінің бұйрығымен (Нормативтік құқықтық актілерді мемлекеттік тіркеу тізілімінде № 11047 тіркелген)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 (бұдан әрі - Стандарт) негізінде көрсетіледі.</w:t>
      </w:r>
    </w:p>
    <w:bookmarkEnd w:id="67"/>
    <w:bookmarkStart w:name="z81" w:id="68"/>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68"/>
    <w:bookmarkStart w:name="z82" w:id="69"/>
    <w:p>
      <w:pPr>
        <w:spacing w:after="0"/>
        <w:ind w:left="0"/>
        <w:jc w:val="both"/>
      </w:pPr>
      <w:r>
        <w:rPr>
          <w:rFonts w:ascii="Times New Roman"/>
          <w:b w:val="false"/>
          <w:i w:val="false"/>
          <w:color w:val="000000"/>
          <w:sz w:val="28"/>
        </w:rPr>
        <w:t>
      2. Мемлекеттік қызмет көрсету нысаны: қағаз түрінде.</w:t>
      </w:r>
    </w:p>
    <w:bookmarkEnd w:id="69"/>
    <w:bookmarkStart w:name="z83" w:id="70"/>
    <w:p>
      <w:pPr>
        <w:spacing w:after="0"/>
        <w:ind w:left="0"/>
        <w:jc w:val="both"/>
      </w:pPr>
      <w:r>
        <w:rPr>
          <w:rFonts w:ascii="Times New Roman"/>
          <w:b w:val="false"/>
          <w:i w:val="false"/>
          <w:color w:val="000000"/>
          <w:sz w:val="28"/>
        </w:rPr>
        <w:t>
      3. Мемлекеттік қызмет көрсету нәтижесі: арнайы білім беру ұйымына немесе бастауыш, негізгі орта, жалпы орта білім беру ұйымына қабылданғаны туралы бұйрық.</w:t>
      </w:r>
    </w:p>
    <w:bookmarkEnd w:id="70"/>
    <w:bookmarkStart w:name="z84" w:id="71"/>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Стандарттың қосымшасына сәйкес нысан бойынша құжаттарды қабылдаудан бас тарту туралы қолхат береді. </w:t>
      </w:r>
    </w:p>
    <w:bookmarkEnd w:id="71"/>
    <w:bookmarkStart w:name="z85" w:id="72"/>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72"/>
    <w:bookmarkStart w:name="z86" w:id="7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73"/>
    <w:bookmarkStart w:name="z87" w:id="74"/>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74"/>
    <w:bookmarkStart w:name="z88" w:id="7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75"/>
    <w:bookmarkStart w:name="z89" w:id="76"/>
    <w:p>
      <w:pPr>
        <w:spacing w:after="0"/>
        <w:ind w:left="0"/>
        <w:jc w:val="both"/>
      </w:pPr>
      <w:r>
        <w:rPr>
          <w:rFonts w:ascii="Times New Roman"/>
          <w:b w:val="false"/>
          <w:i w:val="false"/>
          <w:color w:val="000000"/>
          <w:sz w:val="28"/>
        </w:rPr>
        <w:t>
      арнайы білім беру ұйымына, бастауыш, негізгі орта, жалпы орта білім беру ұйымына қабылдау үшін — 30 тамыздан кешіктірмей, бірінші сыныпқа — 1 шілдеден бастап 30 тамыз аралығында;</w:t>
      </w:r>
    </w:p>
    <w:bookmarkEnd w:id="76"/>
    <w:bookmarkStart w:name="z90" w:id="77"/>
    <w:p>
      <w:pPr>
        <w:spacing w:after="0"/>
        <w:ind w:left="0"/>
        <w:jc w:val="both"/>
      </w:pPr>
      <w:r>
        <w:rPr>
          <w:rFonts w:ascii="Times New Roman"/>
          <w:b w:val="false"/>
          <w:i w:val="false"/>
          <w:color w:val="000000"/>
          <w:sz w:val="28"/>
        </w:rPr>
        <w:t>
      1) көрсетілетін қызметті берушінің жауапты орындаушысымен құжаттарды қабылдау және журналға тіркеу – 15 (он бес) минуттан аспайды. Нәтижесі - құжаттарды қабылдау және журналға тіркеу;</w:t>
      </w:r>
    </w:p>
    <w:bookmarkEnd w:id="77"/>
    <w:bookmarkStart w:name="z91" w:id="78"/>
    <w:p>
      <w:pPr>
        <w:spacing w:after="0"/>
        <w:ind w:left="0"/>
        <w:jc w:val="both"/>
      </w:pPr>
      <w:r>
        <w:rPr>
          <w:rFonts w:ascii="Times New Roman"/>
          <w:b w:val="false"/>
          <w:i w:val="false"/>
          <w:color w:val="000000"/>
          <w:sz w:val="28"/>
        </w:rPr>
        <w:t>
      2)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15 (он бес) минут. Нәтижесі - мемлекеттік қызмет көрсету нәтижесін көрсетілетін қызметті берушінің басшысына қол қоюға жолдау;</w:t>
      </w:r>
    </w:p>
    <w:bookmarkEnd w:id="78"/>
    <w:bookmarkStart w:name="z92" w:id="79"/>
    <w:p>
      <w:pPr>
        <w:spacing w:after="0"/>
        <w:ind w:left="0"/>
        <w:jc w:val="both"/>
      </w:pPr>
      <w:r>
        <w:rPr>
          <w:rFonts w:ascii="Times New Roman"/>
          <w:b w:val="false"/>
          <w:i w:val="false"/>
          <w:color w:val="000000"/>
          <w:sz w:val="28"/>
        </w:rPr>
        <w:t xml:space="preserve">
      3) мемлекеттік қызмет көрсету нәтижесіне қол қою және көрсетілетін қызметті берушінің жауапты орындаушысына жолдау – 15 (он бес) минут. Нәтижесі - мемлекеттік қызмет көрсету нәтижесін көрсетілетін қызметті берушінің жауапты орындаушысына жолдау. </w:t>
      </w:r>
    </w:p>
    <w:bookmarkEnd w:id="79"/>
    <w:bookmarkStart w:name="z93" w:id="8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80"/>
    <w:bookmarkStart w:name="z94" w:id="8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81"/>
    <w:bookmarkStart w:name="z95" w:id="82"/>
    <w:p>
      <w:pPr>
        <w:spacing w:after="0"/>
        <w:ind w:left="0"/>
        <w:jc w:val="both"/>
      </w:pPr>
      <w:r>
        <w:rPr>
          <w:rFonts w:ascii="Times New Roman"/>
          <w:b w:val="false"/>
          <w:i w:val="false"/>
          <w:color w:val="000000"/>
          <w:sz w:val="28"/>
        </w:rPr>
        <w:t>
      1) көрсетілетін қызметті берушінің басшысы;</w:t>
      </w:r>
    </w:p>
    <w:bookmarkEnd w:id="82"/>
    <w:bookmarkStart w:name="z96" w:id="83"/>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83"/>
    <w:bookmarkStart w:name="z97" w:id="84"/>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регламентіне қосымша</w:t>
            </w:r>
          </w:p>
        </w:tc>
      </w:tr>
    </w:tbl>
    <w:bookmarkStart w:name="z99" w:id="8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5"/>
    <w:bookmarkStart w:name="z100"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21 желтоқсандағы № 604 қаулысымен бекітілген 4-қосымша</w:t>
            </w:r>
          </w:p>
        </w:tc>
      </w:tr>
    </w:tbl>
    <w:bookmarkStart w:name="z102" w:id="87"/>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p>
    <w:bookmarkEnd w:id="87"/>
    <w:bookmarkStart w:name="z103" w:id="88"/>
    <w:p>
      <w:pPr>
        <w:spacing w:after="0"/>
        <w:ind w:left="0"/>
        <w:jc w:val="left"/>
      </w:pPr>
      <w:r>
        <w:rPr>
          <w:rFonts w:ascii="Times New Roman"/>
          <w:b/>
          <w:i w:val="false"/>
          <w:color w:val="000000"/>
        </w:rPr>
        <w:t xml:space="preserve"> 1. Жалпы ережелер</w:t>
      </w:r>
    </w:p>
    <w:bookmarkEnd w:id="88"/>
    <w:bookmarkStart w:name="z104" w:id="89"/>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(бұдан әрі - мемлекеттік көрсетілетін қызмет) бастауыш, негізгі орта, жалпы орта білім беру ұйымдарымен (бұдан әрі - көрсетілетін қызметті беруші) жеке тұлғаларға (бұдан әрі - көрсетілетін қызметті алушы) тегiн көрсетіледі.</w:t>
      </w:r>
    </w:p>
    <w:bookmarkEnd w:id="89"/>
    <w:bookmarkStart w:name="z105" w:id="90"/>
    <w:p>
      <w:pPr>
        <w:spacing w:after="0"/>
        <w:ind w:left="0"/>
        <w:jc w:val="both"/>
      </w:pPr>
      <w:r>
        <w:rPr>
          <w:rFonts w:ascii="Times New Roman"/>
          <w:b w:val="false"/>
          <w:i w:val="false"/>
          <w:color w:val="000000"/>
          <w:sz w:val="28"/>
        </w:rPr>
        <w:t xml:space="preserve">
      Мемлекеттік көрсетілетін қызмет 2015 жылғы 8 сәуірдегі </w:t>
      </w:r>
      <w:r>
        <w:rPr>
          <w:rFonts w:ascii="Times New Roman"/>
          <w:b w:val="false"/>
          <w:i w:val="false"/>
          <w:color w:val="000000"/>
          <w:sz w:val="28"/>
        </w:rPr>
        <w:t>№ 174</w:t>
      </w:r>
      <w:r>
        <w:rPr>
          <w:rFonts w:ascii="Times New Roman"/>
          <w:b w:val="false"/>
          <w:i w:val="false"/>
          <w:color w:val="000000"/>
          <w:sz w:val="28"/>
        </w:rPr>
        <w:t xml:space="preserve"> Қазақстан Республикасы Білім және ғылым министрінің бұйрығымен (Нормативтік құқықтық актілерді мемлекеттік тіркеу тізілімінде № 11047 тіркелген)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 (бұдан әрі - Стандарт) негізінде көрсетіледі.</w:t>
      </w:r>
    </w:p>
    <w:bookmarkEnd w:id="90"/>
    <w:bookmarkStart w:name="z106" w:id="91"/>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91"/>
    <w:bookmarkStart w:name="z107" w:id="92"/>
    <w:p>
      <w:pPr>
        <w:spacing w:after="0"/>
        <w:ind w:left="0"/>
        <w:jc w:val="both"/>
      </w:pPr>
      <w:r>
        <w:rPr>
          <w:rFonts w:ascii="Times New Roman"/>
          <w:b w:val="false"/>
          <w:i w:val="false"/>
          <w:color w:val="000000"/>
          <w:sz w:val="28"/>
        </w:rPr>
        <w:t>
      2. Мемлекеттік қызмет көрсету нысаны: қағаз түрінде.</w:t>
      </w:r>
    </w:p>
    <w:bookmarkEnd w:id="92"/>
    <w:bookmarkStart w:name="z108" w:id="93"/>
    <w:p>
      <w:pPr>
        <w:spacing w:after="0"/>
        <w:ind w:left="0"/>
        <w:jc w:val="both"/>
      </w:pPr>
      <w:r>
        <w:rPr>
          <w:rFonts w:ascii="Times New Roman"/>
          <w:b w:val="false"/>
          <w:i w:val="false"/>
          <w:color w:val="000000"/>
          <w:sz w:val="28"/>
        </w:rPr>
        <w:t xml:space="preserve">
      3. Мемлекеттік қызмет көрсету нәтижесі: </w:t>
      </w:r>
    </w:p>
    <w:bookmarkEnd w:id="93"/>
    <w:bookmarkStart w:name="z109" w:id="94"/>
    <w:p>
      <w:pPr>
        <w:spacing w:after="0"/>
        <w:ind w:left="0"/>
        <w:jc w:val="both"/>
      </w:pPr>
      <w:r>
        <w:rPr>
          <w:rFonts w:ascii="Times New Roman"/>
          <w:b w:val="false"/>
          <w:i w:val="false"/>
          <w:color w:val="000000"/>
          <w:sz w:val="28"/>
        </w:rPr>
        <w:t>
      1) құжаттарды қабылдау туралы қолхат (еркін нысанда);</w:t>
      </w:r>
    </w:p>
    <w:bookmarkEnd w:id="94"/>
    <w:bookmarkStart w:name="z110" w:id="95"/>
    <w:p>
      <w:pPr>
        <w:spacing w:after="0"/>
        <w:ind w:left="0"/>
        <w:jc w:val="both"/>
      </w:pPr>
      <w:r>
        <w:rPr>
          <w:rFonts w:ascii="Times New Roman"/>
          <w:b w:val="false"/>
          <w:i w:val="false"/>
          <w:color w:val="000000"/>
          <w:sz w:val="28"/>
        </w:rPr>
        <w:t>
      2) үйде жеке тегін оқыту туралы бұйрық.</w:t>
      </w:r>
    </w:p>
    <w:bookmarkEnd w:id="95"/>
    <w:bookmarkStart w:name="z111" w:id="96"/>
    <w:p>
      <w:pPr>
        <w:spacing w:after="0"/>
        <w:ind w:left="0"/>
        <w:jc w:val="both"/>
      </w:pPr>
      <w:r>
        <w:rPr>
          <w:rFonts w:ascii="Times New Roman"/>
          <w:b w:val="false"/>
          <w:i w:val="false"/>
          <w:color w:val="000000"/>
          <w:sz w:val="28"/>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Стандарттың қосымшасына сәйкес нысан бойынша құжаттарды қабылдаудан бас тарту туралы қолхат береді.</w:t>
      </w:r>
    </w:p>
    <w:bookmarkEnd w:id="96"/>
    <w:bookmarkStart w:name="z112" w:id="97"/>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97"/>
    <w:bookmarkStart w:name="z113" w:id="9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8"/>
    <w:bookmarkStart w:name="z114" w:id="99"/>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99"/>
    <w:bookmarkStart w:name="z115" w:id="10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100"/>
    <w:bookmarkStart w:name="z116" w:id="101"/>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bookmarkEnd w:id="101"/>
    <w:bookmarkStart w:name="z117" w:id="102"/>
    <w:p>
      <w:pPr>
        <w:spacing w:after="0"/>
        <w:ind w:left="0"/>
        <w:jc w:val="both"/>
      </w:pPr>
      <w:r>
        <w:rPr>
          <w:rFonts w:ascii="Times New Roman"/>
          <w:b w:val="false"/>
          <w:i w:val="false"/>
          <w:color w:val="000000"/>
          <w:sz w:val="28"/>
        </w:rPr>
        <w:t xml:space="preserve">
      2) құжаттарды қарау,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102"/>
    <w:bookmarkStart w:name="z118" w:id="103"/>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 (екі) жұмыс күні. Нәтижесі - мемлекеттік қызмет көрсету нәтижесін көрсетілетін қызметті берушінің басшысына қол қоюға жолдау;</w:t>
      </w:r>
    </w:p>
    <w:bookmarkEnd w:id="103"/>
    <w:bookmarkStart w:name="z119" w:id="104"/>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104"/>
    <w:bookmarkStart w:name="z120" w:id="105"/>
    <w:p>
      <w:pPr>
        <w:spacing w:after="0"/>
        <w:ind w:left="0"/>
        <w:jc w:val="both"/>
      </w:pPr>
      <w:r>
        <w:rPr>
          <w:rFonts w:ascii="Times New Roman"/>
          <w:b w:val="false"/>
          <w:i w:val="false"/>
          <w:color w:val="000000"/>
          <w:sz w:val="28"/>
        </w:rPr>
        <w:t xml:space="preserve">
      5) көрсетілетін қызметті алушыға мемлекеттік қызмет көрсету нәтижесін беру – 15 (он бес) минут. Нәтижесі - көрсетілетін қызметті алушыға мемлекеттік қызмет көрсету нәтижесін беру. </w:t>
      </w:r>
    </w:p>
    <w:bookmarkEnd w:id="105"/>
    <w:bookmarkStart w:name="z121" w:id="10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06"/>
    <w:bookmarkStart w:name="z122" w:id="10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07"/>
    <w:bookmarkStart w:name="z123" w:id="108"/>
    <w:p>
      <w:pPr>
        <w:spacing w:after="0"/>
        <w:ind w:left="0"/>
        <w:jc w:val="both"/>
      </w:pPr>
      <w:r>
        <w:rPr>
          <w:rFonts w:ascii="Times New Roman"/>
          <w:b w:val="false"/>
          <w:i w:val="false"/>
          <w:color w:val="000000"/>
          <w:sz w:val="28"/>
        </w:rPr>
        <w:t>
      1) көрсетілетін қызметті берушінің кеңсе қызметкері;</w:t>
      </w:r>
    </w:p>
    <w:bookmarkEnd w:id="108"/>
    <w:bookmarkStart w:name="z124" w:id="109"/>
    <w:p>
      <w:pPr>
        <w:spacing w:after="0"/>
        <w:ind w:left="0"/>
        <w:jc w:val="both"/>
      </w:pPr>
      <w:r>
        <w:rPr>
          <w:rFonts w:ascii="Times New Roman"/>
          <w:b w:val="false"/>
          <w:i w:val="false"/>
          <w:color w:val="000000"/>
          <w:sz w:val="28"/>
        </w:rPr>
        <w:t>
      2) көрсетілетін қызметті берушінің басшысы;</w:t>
      </w:r>
    </w:p>
    <w:bookmarkEnd w:id="109"/>
    <w:bookmarkStart w:name="z125" w:id="110"/>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110"/>
    <w:bookmarkStart w:name="z126" w:id="111"/>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регламентіне қосымша</w:t>
            </w:r>
          </w:p>
        </w:tc>
      </w:tr>
    </w:tbl>
    <w:bookmarkStart w:name="z128" w:id="11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12"/>
    <w:bookmarkStart w:name="z129"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21 желтоқсандағы № 604 қаулысына 5-қосымша</w:t>
            </w:r>
          </w:p>
        </w:tc>
      </w:tr>
    </w:tbl>
    <w:bookmarkStart w:name="z131" w:id="114"/>
    <w:p>
      <w:pPr>
        <w:spacing w:after="0"/>
        <w:ind w:left="0"/>
        <w:jc w:val="left"/>
      </w:pPr>
      <w:r>
        <w:rPr>
          <w:rFonts w:ascii="Times New Roman"/>
          <w:b/>
          <w:i w:val="false"/>
          <w:color w:val="000000"/>
        </w:rPr>
        <w:t xml:space="preserve"> Алматы облысы әкімдігінің күштері жойылды деп танылатын кейбір қаулыларының жекелеген тармақтары мен абзацтарының тізбесі</w:t>
      </w:r>
    </w:p>
    <w:bookmarkEnd w:id="114"/>
    <w:bookmarkStart w:name="z132" w:id="115"/>
    <w:p>
      <w:pPr>
        <w:spacing w:after="0"/>
        <w:ind w:left="0"/>
        <w:jc w:val="both"/>
      </w:pPr>
      <w:r>
        <w:rPr>
          <w:rFonts w:ascii="Times New Roman"/>
          <w:b w:val="false"/>
          <w:i w:val="false"/>
          <w:color w:val="000000"/>
          <w:sz w:val="28"/>
        </w:rPr>
        <w:t xml:space="preserve">
      1. Алматы облысы әкімдігінің "Білім саласындағы мемлекеттік көрсетілетін қызмет регламенттерін бекіту туралы" 2015 жылғы 17 шілдедегі № 321 (Нормативтік құқықтық актілерді мемлекеттік тіркеу тізілімінде </w:t>
      </w:r>
      <w:r>
        <w:rPr>
          <w:rFonts w:ascii="Times New Roman"/>
          <w:b w:val="false"/>
          <w:i w:val="false"/>
          <w:color w:val="000000"/>
          <w:sz w:val="28"/>
        </w:rPr>
        <w:t>№ 3344</w:t>
      </w:r>
      <w:r>
        <w:rPr>
          <w:rFonts w:ascii="Times New Roman"/>
          <w:b w:val="false"/>
          <w:i w:val="false"/>
          <w:color w:val="000000"/>
          <w:sz w:val="28"/>
        </w:rPr>
        <w:t xml:space="preserve"> тіркелген, 2015 жылдың 27 қазанында "Әділет" ақпараттық-құқықтық жүйесінде жарияланған) қаулысының 1-тармағының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w:t>
      </w:r>
      <w:r>
        <w:rPr>
          <w:rFonts w:ascii="Times New Roman"/>
          <w:b w:val="false"/>
          <w:i w:val="false"/>
          <w:color w:val="000000"/>
          <w:sz w:val="28"/>
        </w:rPr>
        <w:t xml:space="preserve"> тармақшаларының күштері жойылды деп танылсын.</w:t>
      </w:r>
    </w:p>
    <w:bookmarkEnd w:id="115"/>
    <w:bookmarkStart w:name="z133" w:id="116"/>
    <w:p>
      <w:pPr>
        <w:spacing w:after="0"/>
        <w:ind w:left="0"/>
        <w:jc w:val="both"/>
      </w:pPr>
      <w:r>
        <w:rPr>
          <w:rFonts w:ascii="Times New Roman"/>
          <w:b w:val="false"/>
          <w:i w:val="false"/>
          <w:color w:val="000000"/>
          <w:sz w:val="28"/>
        </w:rPr>
        <w:t xml:space="preserve">
      2. Алматы облысы әкімдігінің "Алматы облысы әкімдігінің 2015 жылғы 17 шілдедегі "Білім саласындағы мемлекеттік көрсетілетін қызмет регламенттерін бекіту туралы" № 321 қаулысына өзгерістер енгізу туралы" 2018 жылғы 1 наурыздағы № 88 (Нормативтік құқықтық актілерді мемлекеттік тіркеу тізілімінде </w:t>
      </w:r>
      <w:r>
        <w:rPr>
          <w:rFonts w:ascii="Times New Roman"/>
          <w:b w:val="false"/>
          <w:i w:val="false"/>
          <w:color w:val="000000"/>
          <w:sz w:val="28"/>
        </w:rPr>
        <w:t>№ 4603</w:t>
      </w:r>
      <w:r>
        <w:rPr>
          <w:rFonts w:ascii="Times New Roman"/>
          <w:b w:val="false"/>
          <w:i w:val="false"/>
          <w:color w:val="000000"/>
          <w:sz w:val="28"/>
        </w:rPr>
        <w:t xml:space="preserve"> тіркелген, 2018 жылдың 9 сәуірінде Қазақстан Республикасы нормативтік құқықтық актілерінің эталондық бақылау банкінде жарияланған) қаулысының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 абзацтарының күштері жойылды деп танылсын.</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