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9ede" w14:textId="c929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мемлекеттік тұрғын үй қорындағы тұрғын үйді пайдаланғаны үшін төлемақы мөлшерін белгілеу туралы</w:t>
      </w:r>
    </w:p>
    <w:p>
      <w:pPr>
        <w:spacing w:after="0"/>
        <w:ind w:left="0"/>
        <w:jc w:val="both"/>
      </w:pPr>
      <w:r>
        <w:rPr>
          <w:rFonts w:ascii="Times New Roman"/>
          <w:b w:val="false"/>
          <w:i w:val="false"/>
          <w:color w:val="000000"/>
          <w:sz w:val="28"/>
        </w:rPr>
        <w:t>Алматы облысы Талдықорған қаласы әкімдігінің 2018 жылғы 13 наурыздағы № 120 қаулысы. Алматы облысы Әділет департаментінде 2018 жылы 2 сәуірде № 4626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тұрғын үй қорындағы тұрғын үйді пайдаланғаны үшін төлемақы мөлшерін есептеу әдістемесін бекіту туралы" 2011 жылғы 26 тамыздағы № 306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7232 тіркелген) сәйкес, Талдықорған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Талдықорған қаласының мемлекеттік тұрғын үй қорындағы тұрғын үйді пайдаланғаны үшін төлемақы мөлшері белгіленсін.</w:t>
      </w:r>
    </w:p>
    <w:bookmarkEnd w:id="1"/>
    <w:bookmarkStart w:name="z9" w:id="2"/>
    <w:p>
      <w:pPr>
        <w:spacing w:after="0"/>
        <w:ind w:left="0"/>
        <w:jc w:val="both"/>
      </w:pPr>
      <w:r>
        <w:rPr>
          <w:rFonts w:ascii="Times New Roman"/>
          <w:b w:val="false"/>
          <w:i w:val="false"/>
          <w:color w:val="000000"/>
          <w:sz w:val="28"/>
        </w:rPr>
        <w:t>
      2. "Талдықорған қаласының тұрғын үй-коммуналдық шаруашылық бөлімі"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Талдықорған қаласы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Талдықорған қаласы әкімі аппаратының заң және мемлекеттік-құқықтық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қала әкімінің орынбасары Д. Жолжановқа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13 наурыздағы "Талдықорған қаласының мемлекеттік тұрғын үй қорындағы тұрғын үйді пайдаланғаны үшін төлемақы мөлшерін белгілеу туралы" № 120 қаулысына 1-қосымша</w:t>
            </w:r>
          </w:p>
        </w:tc>
      </w:tr>
    </w:tbl>
    <w:bookmarkStart w:name="z18" w:id="9"/>
    <w:p>
      <w:pPr>
        <w:spacing w:after="0"/>
        <w:ind w:left="0"/>
        <w:jc w:val="left"/>
      </w:pPr>
      <w:r>
        <w:rPr>
          <w:rFonts w:ascii="Times New Roman"/>
          <w:b/>
          <w:i w:val="false"/>
          <w:color w:val="000000"/>
        </w:rPr>
        <w:t xml:space="preserve"> Талдықорған қаласының мемлекеттік тұрғын үй қорындағы "Қаратал" шағын ауданында орналасқан № 44 тұрғын үйдің бір шаршы метрін пайдаланғаны үшін айына төлемақы мөлшері</w:t>
      </w:r>
    </w:p>
    <w:bookmarkEnd w:id="9"/>
    <w:bookmarkStart w:name="z19" w:id="10"/>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қолданылатын көрсеткіштер:</w:t>
      </w:r>
    </w:p>
    <w:bookmarkEnd w:id="10"/>
    <w:bookmarkStart w:name="z20" w:id="11"/>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11"/>
    <w:bookmarkStart w:name="z21" w:id="12"/>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12"/>
    <w:bookmarkStart w:name="z22" w:id="13"/>
    <w:p>
      <w:pPr>
        <w:spacing w:after="0"/>
        <w:ind w:left="0"/>
        <w:jc w:val="both"/>
      </w:pPr>
      <w:r>
        <w:rPr>
          <w:rFonts w:ascii="Times New Roman"/>
          <w:b w:val="false"/>
          <w:i w:val="false"/>
          <w:color w:val="000000"/>
          <w:sz w:val="28"/>
        </w:rPr>
        <w:t>
      Т - ғимараттың қызмет көрсету есептік мерзімі, жыл;</w:t>
      </w:r>
    </w:p>
    <w:bookmarkEnd w:id="13"/>
    <w:bookmarkStart w:name="z23" w:id="14"/>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14"/>
    <w:bookmarkStart w:name="z24" w:id="15"/>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15"/>
    <w:bookmarkStart w:name="z25" w:id="16"/>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16"/>
    <w:bookmarkStart w:name="z26" w:id="17"/>
    <w:p>
      <w:pPr>
        <w:spacing w:after="0"/>
        <w:ind w:left="0"/>
        <w:jc w:val="both"/>
      </w:pPr>
      <w:r>
        <w:rPr>
          <w:rFonts w:ascii="Times New Roman"/>
          <w:b w:val="false"/>
          <w:i w:val="false"/>
          <w:color w:val="000000"/>
          <w:sz w:val="28"/>
        </w:rPr>
        <w:t>
      Пайдалануды, тұрғын үйді ағымдағы және күрделі жөндеуді, сондай-ақ жер учаскесін күтуді қамтамасыз ету үшін қажетті көлемнің сомасы (Р) мынадай формула бойынша анықталады:</w:t>
      </w:r>
    </w:p>
    <w:bookmarkEnd w:id="17"/>
    <w:bookmarkStart w:name="z27" w:id="18"/>
    <w:p>
      <w:pPr>
        <w:spacing w:after="0"/>
        <w:ind w:left="0"/>
        <w:jc w:val="both"/>
      </w:pPr>
      <w:r>
        <w:rPr>
          <w:rFonts w:ascii="Times New Roman"/>
          <w:b w:val="false"/>
          <w:i w:val="false"/>
          <w:color w:val="000000"/>
          <w:sz w:val="28"/>
        </w:rPr>
        <w:t>
      Р = Г3/12/∑п</w:t>
      </w:r>
    </w:p>
    <w:bookmarkEnd w:id="18"/>
    <w:bookmarkStart w:name="z28" w:id="19"/>
    <w:p>
      <w:pPr>
        <w:spacing w:after="0"/>
        <w:ind w:left="0"/>
        <w:jc w:val="both"/>
      </w:pPr>
      <w:r>
        <w:rPr>
          <w:rFonts w:ascii="Times New Roman"/>
          <w:b w:val="false"/>
          <w:i w:val="false"/>
          <w:color w:val="000000"/>
          <w:sz w:val="28"/>
        </w:rPr>
        <w:t>
      мұнда Г3 – жергілікті атқарушы органы (мемлекеттік кәсіпорыны) тартқан немесе құрған тұрғын үй-пайдалану қызметінің тұрғын үйді пайдалануға, ағымдағы және күрделі жөндеуге, сондай-ақ жер учаскесінің күтіміне шығынының жылдық сметасы, қажетті көлемінің жылдық сомасы (жылына теңге);</w:t>
      </w:r>
    </w:p>
    <w:bookmarkEnd w:id="19"/>
    <w:bookmarkStart w:name="z29" w:id="20"/>
    <w:p>
      <w:pPr>
        <w:spacing w:after="0"/>
        <w:ind w:left="0"/>
        <w:jc w:val="both"/>
      </w:pPr>
      <w:r>
        <w:rPr>
          <w:rFonts w:ascii="Times New Roman"/>
          <w:b w:val="false"/>
          <w:i w:val="false"/>
          <w:color w:val="000000"/>
          <w:sz w:val="28"/>
        </w:rPr>
        <w:t>
      ∑п – тұрғын үй ғимаратындағы тұрғын үйдің жалпы алаңының сомасы (шаршы метр).</w:t>
      </w:r>
    </w:p>
    <w:bookmarkEnd w:id="20"/>
    <w:bookmarkStart w:name="z30" w:id="21"/>
    <w:p>
      <w:pPr>
        <w:spacing w:after="0"/>
        <w:ind w:left="0"/>
        <w:jc w:val="both"/>
      </w:pPr>
      <w:r>
        <w:rPr>
          <w:rFonts w:ascii="Times New Roman"/>
          <w:b w:val="false"/>
          <w:i w:val="false"/>
          <w:color w:val="000000"/>
          <w:sz w:val="28"/>
        </w:rPr>
        <w:t>
      Г3 = 0 теңге;</w:t>
      </w:r>
    </w:p>
    <w:bookmarkEnd w:id="21"/>
    <w:bookmarkStart w:name="z31" w:id="22"/>
    <w:p>
      <w:pPr>
        <w:spacing w:after="0"/>
        <w:ind w:left="0"/>
        <w:jc w:val="both"/>
      </w:pPr>
      <w:r>
        <w:rPr>
          <w:rFonts w:ascii="Times New Roman"/>
          <w:b w:val="false"/>
          <w:i w:val="false"/>
          <w:color w:val="000000"/>
          <w:sz w:val="28"/>
        </w:rPr>
        <w:t>
      ∑п = 1 259,6 м2;</w:t>
      </w:r>
    </w:p>
    <w:bookmarkEnd w:id="22"/>
    <w:bookmarkStart w:name="z32" w:id="23"/>
    <w:p>
      <w:pPr>
        <w:spacing w:after="0"/>
        <w:ind w:left="0"/>
        <w:jc w:val="both"/>
      </w:pPr>
      <w:r>
        <w:rPr>
          <w:rFonts w:ascii="Times New Roman"/>
          <w:b w:val="false"/>
          <w:i w:val="false"/>
          <w:color w:val="000000"/>
          <w:sz w:val="28"/>
        </w:rPr>
        <w:t>
      Р = 0:12:1 259,6 = 0 теңге бір шаршы метр үшін айына.</w:t>
      </w:r>
    </w:p>
    <w:bookmarkEnd w:id="23"/>
    <w:bookmarkStart w:name="z33" w:id="24"/>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24"/>
    <w:bookmarkStart w:name="z34" w:id="25"/>
    <w:p>
      <w:pPr>
        <w:spacing w:after="0"/>
        <w:ind w:left="0"/>
        <w:jc w:val="both"/>
      </w:pPr>
      <w:r>
        <w:rPr>
          <w:rFonts w:ascii="Times New Roman"/>
          <w:b w:val="false"/>
          <w:i w:val="false"/>
          <w:color w:val="000000"/>
          <w:sz w:val="28"/>
        </w:rPr>
        <w:t>
      А = Ц/Т/12+Р</w:t>
      </w:r>
    </w:p>
    <w:bookmarkEnd w:id="25"/>
    <w:bookmarkStart w:name="z35" w:id="26"/>
    <w:p>
      <w:pPr>
        <w:spacing w:after="0"/>
        <w:ind w:left="0"/>
        <w:jc w:val="both"/>
      </w:pPr>
      <w:r>
        <w:rPr>
          <w:rFonts w:ascii="Times New Roman"/>
          <w:b w:val="false"/>
          <w:i w:val="false"/>
          <w:color w:val="000000"/>
          <w:sz w:val="28"/>
        </w:rPr>
        <w:t>
      Ц = 80 642 604 теңге /1 259,6 м2 (техникалық төлқұжат бойынша үйдің жалпы көлемі) = 64 022,4 теңге тұрғын үйдің жалпы көлемінің бір шаршы метрін салудың құны (теңге);</w:t>
      </w:r>
    </w:p>
    <w:bookmarkEnd w:id="26"/>
    <w:bookmarkStart w:name="z36" w:id="27"/>
    <w:p>
      <w:pPr>
        <w:spacing w:after="0"/>
        <w:ind w:left="0"/>
        <w:jc w:val="both"/>
      </w:pPr>
      <w:r>
        <w:rPr>
          <w:rFonts w:ascii="Times New Roman"/>
          <w:b w:val="false"/>
          <w:i w:val="false"/>
          <w:color w:val="000000"/>
          <w:sz w:val="28"/>
        </w:rPr>
        <w:t>
      Т = 140 жыл;</w:t>
      </w:r>
    </w:p>
    <w:bookmarkEnd w:id="27"/>
    <w:bookmarkStart w:name="z37" w:id="28"/>
    <w:p>
      <w:pPr>
        <w:spacing w:after="0"/>
        <w:ind w:left="0"/>
        <w:jc w:val="both"/>
      </w:pPr>
      <w:r>
        <w:rPr>
          <w:rFonts w:ascii="Times New Roman"/>
          <w:b w:val="false"/>
          <w:i w:val="false"/>
          <w:color w:val="000000"/>
          <w:sz w:val="28"/>
        </w:rPr>
        <w:t>
      Р = 0 теңге;</w:t>
      </w:r>
    </w:p>
    <w:bookmarkEnd w:id="28"/>
    <w:bookmarkStart w:name="z38" w:id="29"/>
    <w:p>
      <w:pPr>
        <w:spacing w:after="0"/>
        <w:ind w:left="0"/>
        <w:jc w:val="both"/>
      </w:pPr>
      <w:r>
        <w:rPr>
          <w:rFonts w:ascii="Times New Roman"/>
          <w:b w:val="false"/>
          <w:i w:val="false"/>
          <w:color w:val="000000"/>
          <w:sz w:val="28"/>
        </w:rPr>
        <w:t>
      А = 64 022,4:140:12+0 = 38,1 теңге бір шаршы метр үшін айына.</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13 наурыздағы "Талдықорған қаласының мемлекеттік тұрғын үй қорындағы тұрғын үйді пайдаланғаны үшін төлемақы мөлшерін белгілеу туралы" № 120 қаулысына 2-қосымша</w:t>
            </w:r>
          </w:p>
        </w:tc>
      </w:tr>
    </w:tbl>
    <w:bookmarkStart w:name="z40" w:id="30"/>
    <w:p>
      <w:pPr>
        <w:spacing w:after="0"/>
        <w:ind w:left="0"/>
        <w:jc w:val="left"/>
      </w:pPr>
      <w:r>
        <w:rPr>
          <w:rFonts w:ascii="Times New Roman"/>
          <w:b/>
          <w:i w:val="false"/>
          <w:color w:val="000000"/>
        </w:rPr>
        <w:t xml:space="preserve"> Талдықорған қаласының мемлекеттік тұрғын үй қорындағы "Қаратал" шағын ауданында орналасқан № 60 "Б" тұрғын үйдің бір шаршы метрін пайдаланғаны үшін айына төлемақы мөлшері</w:t>
      </w:r>
    </w:p>
    <w:bookmarkEnd w:id="30"/>
    <w:bookmarkStart w:name="z41" w:id="31"/>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қолданылатын көрсеткіштер:</w:t>
      </w:r>
    </w:p>
    <w:bookmarkEnd w:id="31"/>
    <w:bookmarkStart w:name="z42" w:id="32"/>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32"/>
    <w:bookmarkStart w:name="z43" w:id="33"/>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33"/>
    <w:bookmarkStart w:name="z44" w:id="34"/>
    <w:p>
      <w:pPr>
        <w:spacing w:after="0"/>
        <w:ind w:left="0"/>
        <w:jc w:val="both"/>
      </w:pPr>
      <w:r>
        <w:rPr>
          <w:rFonts w:ascii="Times New Roman"/>
          <w:b w:val="false"/>
          <w:i w:val="false"/>
          <w:color w:val="000000"/>
          <w:sz w:val="28"/>
        </w:rPr>
        <w:t>
      Т - ғимараттың қызмет көрсету есептік мерзімі, жыл;</w:t>
      </w:r>
    </w:p>
    <w:bookmarkEnd w:id="34"/>
    <w:bookmarkStart w:name="z45" w:id="35"/>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35"/>
    <w:bookmarkStart w:name="z46" w:id="36"/>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36"/>
    <w:bookmarkStart w:name="z47" w:id="37"/>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37"/>
    <w:bookmarkStart w:name="z48" w:id="38"/>
    <w:p>
      <w:pPr>
        <w:spacing w:after="0"/>
        <w:ind w:left="0"/>
        <w:jc w:val="both"/>
      </w:pPr>
      <w:r>
        <w:rPr>
          <w:rFonts w:ascii="Times New Roman"/>
          <w:b w:val="false"/>
          <w:i w:val="false"/>
          <w:color w:val="000000"/>
          <w:sz w:val="28"/>
        </w:rPr>
        <w:t>
      Пайдалануды, тұрғын үйді ағымдағы және күрделі жөндеуді, сондай-ақ жер учаскесін күтуді қамтамасыз ету үшін қажетті көлемнің сомасы (Р) мынадай формула бойынша анықталады:</w:t>
      </w:r>
    </w:p>
    <w:bookmarkEnd w:id="38"/>
    <w:bookmarkStart w:name="z49" w:id="39"/>
    <w:p>
      <w:pPr>
        <w:spacing w:after="0"/>
        <w:ind w:left="0"/>
        <w:jc w:val="both"/>
      </w:pPr>
      <w:r>
        <w:rPr>
          <w:rFonts w:ascii="Times New Roman"/>
          <w:b w:val="false"/>
          <w:i w:val="false"/>
          <w:color w:val="000000"/>
          <w:sz w:val="28"/>
        </w:rPr>
        <w:t>
      Р = Г3/12/∑п</w:t>
      </w:r>
    </w:p>
    <w:bookmarkEnd w:id="39"/>
    <w:bookmarkStart w:name="z50" w:id="40"/>
    <w:p>
      <w:pPr>
        <w:spacing w:after="0"/>
        <w:ind w:left="0"/>
        <w:jc w:val="both"/>
      </w:pPr>
      <w:r>
        <w:rPr>
          <w:rFonts w:ascii="Times New Roman"/>
          <w:b w:val="false"/>
          <w:i w:val="false"/>
          <w:color w:val="000000"/>
          <w:sz w:val="28"/>
        </w:rPr>
        <w:t>
      мұнда Г3 – жергілікті атқарушы органы (мемлекеттік кәсіпорыны) тартқан немесе құрған тұрғын үй-пайдалану қызметінің тұрғын үйді пайдалануға, ағымдағы және күрделі жөндеуге, сондай-ақ жер учаскесінің күтіміне шығынының жылдық сметасы, қажетті көлемінің жылдық сомасы (жылына теңге);</w:t>
      </w:r>
    </w:p>
    <w:bookmarkEnd w:id="40"/>
    <w:bookmarkStart w:name="z51" w:id="41"/>
    <w:p>
      <w:pPr>
        <w:spacing w:after="0"/>
        <w:ind w:left="0"/>
        <w:jc w:val="both"/>
      </w:pPr>
      <w:r>
        <w:rPr>
          <w:rFonts w:ascii="Times New Roman"/>
          <w:b w:val="false"/>
          <w:i w:val="false"/>
          <w:color w:val="000000"/>
          <w:sz w:val="28"/>
        </w:rPr>
        <w:t>
      ∑п – тұрғын үй ғимаратындағы тұрғын үйдің жалпы алаңының сомасы (шаршы метр).</w:t>
      </w:r>
    </w:p>
    <w:bookmarkEnd w:id="41"/>
    <w:bookmarkStart w:name="z52" w:id="42"/>
    <w:p>
      <w:pPr>
        <w:spacing w:after="0"/>
        <w:ind w:left="0"/>
        <w:jc w:val="both"/>
      </w:pPr>
      <w:r>
        <w:rPr>
          <w:rFonts w:ascii="Times New Roman"/>
          <w:b w:val="false"/>
          <w:i w:val="false"/>
          <w:color w:val="000000"/>
          <w:sz w:val="28"/>
        </w:rPr>
        <w:t>
      Г3 = 0 теңге;</w:t>
      </w:r>
    </w:p>
    <w:bookmarkEnd w:id="42"/>
    <w:bookmarkStart w:name="z53" w:id="43"/>
    <w:p>
      <w:pPr>
        <w:spacing w:after="0"/>
        <w:ind w:left="0"/>
        <w:jc w:val="both"/>
      </w:pPr>
      <w:r>
        <w:rPr>
          <w:rFonts w:ascii="Times New Roman"/>
          <w:b w:val="false"/>
          <w:i w:val="false"/>
          <w:color w:val="000000"/>
          <w:sz w:val="28"/>
        </w:rPr>
        <w:t>
      ∑п = 1 113,2 м2;</w:t>
      </w:r>
    </w:p>
    <w:bookmarkEnd w:id="43"/>
    <w:bookmarkStart w:name="z54" w:id="44"/>
    <w:p>
      <w:pPr>
        <w:spacing w:after="0"/>
        <w:ind w:left="0"/>
        <w:jc w:val="both"/>
      </w:pPr>
      <w:r>
        <w:rPr>
          <w:rFonts w:ascii="Times New Roman"/>
          <w:b w:val="false"/>
          <w:i w:val="false"/>
          <w:color w:val="000000"/>
          <w:sz w:val="28"/>
        </w:rPr>
        <w:t>
      Р = 0:12:1 113,2 = 0 теңге бір шаршы метр үшін айына.</w:t>
      </w:r>
    </w:p>
    <w:bookmarkEnd w:id="44"/>
    <w:bookmarkStart w:name="z55" w:id="45"/>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45"/>
    <w:bookmarkStart w:name="z56" w:id="46"/>
    <w:p>
      <w:pPr>
        <w:spacing w:after="0"/>
        <w:ind w:left="0"/>
        <w:jc w:val="both"/>
      </w:pPr>
      <w:r>
        <w:rPr>
          <w:rFonts w:ascii="Times New Roman"/>
          <w:b w:val="false"/>
          <w:i w:val="false"/>
          <w:color w:val="000000"/>
          <w:sz w:val="28"/>
        </w:rPr>
        <w:t>
      А = Ц/Т/12+Р</w:t>
      </w:r>
    </w:p>
    <w:bookmarkEnd w:id="46"/>
    <w:bookmarkStart w:name="z57" w:id="47"/>
    <w:p>
      <w:pPr>
        <w:spacing w:after="0"/>
        <w:ind w:left="0"/>
        <w:jc w:val="both"/>
      </w:pPr>
      <w:r>
        <w:rPr>
          <w:rFonts w:ascii="Times New Roman"/>
          <w:b w:val="false"/>
          <w:i w:val="false"/>
          <w:color w:val="000000"/>
          <w:sz w:val="28"/>
        </w:rPr>
        <w:t>
      Ц = 84 907 805 теңге/1 113,2 (техникалық төлқұжат бойынша үйдің жалпы көлемі) = 76 273,6 теңге тұрғын үйдің жалпы көлемінің бір шаршы метрін салудың құны (теңге);</w:t>
      </w:r>
    </w:p>
    <w:bookmarkEnd w:id="47"/>
    <w:bookmarkStart w:name="z58" w:id="48"/>
    <w:p>
      <w:pPr>
        <w:spacing w:after="0"/>
        <w:ind w:left="0"/>
        <w:jc w:val="both"/>
      </w:pPr>
      <w:r>
        <w:rPr>
          <w:rFonts w:ascii="Times New Roman"/>
          <w:b w:val="false"/>
          <w:i w:val="false"/>
          <w:color w:val="000000"/>
          <w:sz w:val="28"/>
        </w:rPr>
        <w:t>
      Т = 140 жыл;</w:t>
      </w:r>
    </w:p>
    <w:bookmarkEnd w:id="48"/>
    <w:bookmarkStart w:name="z59" w:id="49"/>
    <w:p>
      <w:pPr>
        <w:spacing w:after="0"/>
        <w:ind w:left="0"/>
        <w:jc w:val="both"/>
      </w:pPr>
      <w:r>
        <w:rPr>
          <w:rFonts w:ascii="Times New Roman"/>
          <w:b w:val="false"/>
          <w:i w:val="false"/>
          <w:color w:val="000000"/>
          <w:sz w:val="28"/>
        </w:rPr>
        <w:t>
      Р = 0 теңге;</w:t>
      </w:r>
    </w:p>
    <w:bookmarkEnd w:id="49"/>
    <w:bookmarkStart w:name="z60" w:id="50"/>
    <w:p>
      <w:pPr>
        <w:spacing w:after="0"/>
        <w:ind w:left="0"/>
        <w:jc w:val="both"/>
      </w:pPr>
      <w:r>
        <w:rPr>
          <w:rFonts w:ascii="Times New Roman"/>
          <w:b w:val="false"/>
          <w:i w:val="false"/>
          <w:color w:val="000000"/>
          <w:sz w:val="28"/>
        </w:rPr>
        <w:t>
      А = 76273,6:140:12+0 = 45,4 теңге бір шаршы метр үшін айына.</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13 наурыздағы "Талдықорған қаласының мемлекеттік тұрғын үй қорындағы тұрғын үйді пайдаланғаны үшін төлемақы мөлшерін белгілеу туралы" № 120 қаулысына 3-қосымша</w:t>
            </w:r>
          </w:p>
        </w:tc>
      </w:tr>
    </w:tbl>
    <w:bookmarkStart w:name="z62" w:id="51"/>
    <w:p>
      <w:pPr>
        <w:spacing w:after="0"/>
        <w:ind w:left="0"/>
        <w:jc w:val="left"/>
      </w:pPr>
      <w:r>
        <w:rPr>
          <w:rFonts w:ascii="Times New Roman"/>
          <w:b/>
          <w:i w:val="false"/>
          <w:color w:val="000000"/>
        </w:rPr>
        <w:t xml:space="preserve"> Талдықорған қаласының мемлекеттік тұрғын үй қорындағы "Қаратал" шағын ауданында орналасқан № 64 тұрғын үйдің бір шаршы метрін пайдаланғаны үшін айына төлемақы мөлшері</w:t>
      </w:r>
    </w:p>
    <w:bookmarkEnd w:id="51"/>
    <w:bookmarkStart w:name="z63" w:id="52"/>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қолданылатын көрсеткіштер:</w:t>
      </w:r>
    </w:p>
    <w:bookmarkEnd w:id="52"/>
    <w:bookmarkStart w:name="z64" w:id="53"/>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53"/>
    <w:bookmarkStart w:name="z65" w:id="54"/>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54"/>
    <w:bookmarkStart w:name="z66" w:id="55"/>
    <w:p>
      <w:pPr>
        <w:spacing w:after="0"/>
        <w:ind w:left="0"/>
        <w:jc w:val="both"/>
      </w:pPr>
      <w:r>
        <w:rPr>
          <w:rFonts w:ascii="Times New Roman"/>
          <w:b w:val="false"/>
          <w:i w:val="false"/>
          <w:color w:val="000000"/>
          <w:sz w:val="28"/>
        </w:rPr>
        <w:t>
      Т - ғимараттың қызмет көрсету есептік мерзімі, жыл;</w:t>
      </w:r>
    </w:p>
    <w:bookmarkEnd w:id="55"/>
    <w:bookmarkStart w:name="z67" w:id="56"/>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56"/>
    <w:bookmarkStart w:name="z68" w:id="57"/>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57"/>
    <w:bookmarkStart w:name="z69" w:id="58"/>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58"/>
    <w:bookmarkStart w:name="z70" w:id="59"/>
    <w:p>
      <w:pPr>
        <w:spacing w:after="0"/>
        <w:ind w:left="0"/>
        <w:jc w:val="both"/>
      </w:pPr>
      <w:r>
        <w:rPr>
          <w:rFonts w:ascii="Times New Roman"/>
          <w:b w:val="false"/>
          <w:i w:val="false"/>
          <w:color w:val="000000"/>
          <w:sz w:val="28"/>
        </w:rPr>
        <w:t>
      Пайдалануды, тұрғын үйді ағымдағы және күрделі жөндеуді, сондай-ақ жер учаскесін күтуді қамтамасыз ету үшін қажетті көлемнің сомасы (Р) мынадай формула бойынша анықталады:</w:t>
      </w:r>
    </w:p>
    <w:bookmarkEnd w:id="59"/>
    <w:bookmarkStart w:name="z71" w:id="60"/>
    <w:p>
      <w:pPr>
        <w:spacing w:after="0"/>
        <w:ind w:left="0"/>
        <w:jc w:val="both"/>
      </w:pPr>
      <w:r>
        <w:rPr>
          <w:rFonts w:ascii="Times New Roman"/>
          <w:b w:val="false"/>
          <w:i w:val="false"/>
          <w:color w:val="000000"/>
          <w:sz w:val="28"/>
        </w:rPr>
        <w:t>
      Р = Г3/12/∑п</w:t>
      </w:r>
    </w:p>
    <w:bookmarkEnd w:id="60"/>
    <w:bookmarkStart w:name="z72" w:id="61"/>
    <w:p>
      <w:pPr>
        <w:spacing w:after="0"/>
        <w:ind w:left="0"/>
        <w:jc w:val="both"/>
      </w:pPr>
      <w:r>
        <w:rPr>
          <w:rFonts w:ascii="Times New Roman"/>
          <w:b w:val="false"/>
          <w:i w:val="false"/>
          <w:color w:val="000000"/>
          <w:sz w:val="28"/>
        </w:rPr>
        <w:t>
      мұнда Г3 – жергілікті атқарушы органы (мемлекеттік кәсіпорыны) тартқан немесе құрған тұрғын үй-пайдалану қызметінің тұрғын үйді пайдалануға, ағымдағы және күрделі жөндеуге, сондай-ақ жер учаскесінің күтіміне шығынының жылдық сметасы, қажетті көлемінің жылдық сомасы (жылына теңге);</w:t>
      </w:r>
    </w:p>
    <w:bookmarkEnd w:id="61"/>
    <w:bookmarkStart w:name="z73" w:id="62"/>
    <w:p>
      <w:pPr>
        <w:spacing w:after="0"/>
        <w:ind w:left="0"/>
        <w:jc w:val="both"/>
      </w:pPr>
      <w:r>
        <w:rPr>
          <w:rFonts w:ascii="Times New Roman"/>
          <w:b w:val="false"/>
          <w:i w:val="false"/>
          <w:color w:val="000000"/>
          <w:sz w:val="28"/>
        </w:rPr>
        <w:t>
      ∑п – тұрғын үй ғимаратындағы тұрғын үйдің жалпы алаңының сомасы (шаршы метр).</w:t>
      </w:r>
    </w:p>
    <w:bookmarkEnd w:id="62"/>
    <w:bookmarkStart w:name="z74" w:id="63"/>
    <w:p>
      <w:pPr>
        <w:spacing w:after="0"/>
        <w:ind w:left="0"/>
        <w:jc w:val="both"/>
      </w:pPr>
      <w:r>
        <w:rPr>
          <w:rFonts w:ascii="Times New Roman"/>
          <w:b w:val="false"/>
          <w:i w:val="false"/>
          <w:color w:val="000000"/>
          <w:sz w:val="28"/>
        </w:rPr>
        <w:t>
      Г3 = 0 теңге;</w:t>
      </w:r>
    </w:p>
    <w:bookmarkEnd w:id="63"/>
    <w:bookmarkStart w:name="z75" w:id="64"/>
    <w:p>
      <w:pPr>
        <w:spacing w:after="0"/>
        <w:ind w:left="0"/>
        <w:jc w:val="both"/>
      </w:pPr>
      <w:r>
        <w:rPr>
          <w:rFonts w:ascii="Times New Roman"/>
          <w:b w:val="false"/>
          <w:i w:val="false"/>
          <w:color w:val="000000"/>
          <w:sz w:val="28"/>
        </w:rPr>
        <w:t>
      ∑п = 2 516,2 м2;</w:t>
      </w:r>
    </w:p>
    <w:bookmarkEnd w:id="64"/>
    <w:bookmarkStart w:name="z76" w:id="65"/>
    <w:p>
      <w:pPr>
        <w:spacing w:after="0"/>
        <w:ind w:left="0"/>
        <w:jc w:val="both"/>
      </w:pPr>
      <w:r>
        <w:rPr>
          <w:rFonts w:ascii="Times New Roman"/>
          <w:b w:val="false"/>
          <w:i w:val="false"/>
          <w:color w:val="000000"/>
          <w:sz w:val="28"/>
        </w:rPr>
        <w:t>
      Р = 0:12:2 516,2 = 0 теңге бір шаршы метр үшін айына.</w:t>
      </w:r>
    </w:p>
    <w:bookmarkEnd w:id="65"/>
    <w:bookmarkStart w:name="z77" w:id="66"/>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66"/>
    <w:bookmarkStart w:name="z78" w:id="67"/>
    <w:p>
      <w:pPr>
        <w:spacing w:after="0"/>
        <w:ind w:left="0"/>
        <w:jc w:val="both"/>
      </w:pPr>
      <w:r>
        <w:rPr>
          <w:rFonts w:ascii="Times New Roman"/>
          <w:b w:val="false"/>
          <w:i w:val="false"/>
          <w:color w:val="000000"/>
          <w:sz w:val="28"/>
        </w:rPr>
        <w:t>
      А = Ц/Т/12+Р</w:t>
      </w:r>
    </w:p>
    <w:bookmarkEnd w:id="67"/>
    <w:bookmarkStart w:name="z79" w:id="68"/>
    <w:p>
      <w:pPr>
        <w:spacing w:after="0"/>
        <w:ind w:left="0"/>
        <w:jc w:val="both"/>
      </w:pPr>
      <w:r>
        <w:rPr>
          <w:rFonts w:ascii="Times New Roman"/>
          <w:b w:val="false"/>
          <w:i w:val="false"/>
          <w:color w:val="000000"/>
          <w:sz w:val="28"/>
        </w:rPr>
        <w:t>
      Ц = 224 780 398 теңге /2 516,2 (техникалық төлқұжат бойынша үйдің жалпы көлемі) = 89 333,3 теңге тұрғын үйдің жалпы көлемінің бір шаршы метрін салудың құны (теңге);</w:t>
      </w:r>
    </w:p>
    <w:bookmarkEnd w:id="68"/>
    <w:bookmarkStart w:name="z80" w:id="69"/>
    <w:p>
      <w:pPr>
        <w:spacing w:after="0"/>
        <w:ind w:left="0"/>
        <w:jc w:val="both"/>
      </w:pPr>
      <w:r>
        <w:rPr>
          <w:rFonts w:ascii="Times New Roman"/>
          <w:b w:val="false"/>
          <w:i w:val="false"/>
          <w:color w:val="000000"/>
          <w:sz w:val="28"/>
        </w:rPr>
        <w:t>
      Т = 140 жыл;</w:t>
      </w:r>
    </w:p>
    <w:bookmarkEnd w:id="69"/>
    <w:bookmarkStart w:name="z81" w:id="70"/>
    <w:p>
      <w:pPr>
        <w:spacing w:after="0"/>
        <w:ind w:left="0"/>
        <w:jc w:val="both"/>
      </w:pPr>
      <w:r>
        <w:rPr>
          <w:rFonts w:ascii="Times New Roman"/>
          <w:b w:val="false"/>
          <w:i w:val="false"/>
          <w:color w:val="000000"/>
          <w:sz w:val="28"/>
        </w:rPr>
        <w:t>
      Р = 0 теңге;</w:t>
      </w:r>
    </w:p>
    <w:bookmarkEnd w:id="70"/>
    <w:bookmarkStart w:name="z82" w:id="71"/>
    <w:p>
      <w:pPr>
        <w:spacing w:after="0"/>
        <w:ind w:left="0"/>
        <w:jc w:val="both"/>
      </w:pPr>
      <w:r>
        <w:rPr>
          <w:rFonts w:ascii="Times New Roman"/>
          <w:b w:val="false"/>
          <w:i w:val="false"/>
          <w:color w:val="000000"/>
          <w:sz w:val="28"/>
        </w:rPr>
        <w:t>
      А = 89 333,3:140:12+0 = 53,2 теңге бір шаршы метр үшін айына.</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13 наурыздағы "Талдықорған қаласының мемлекеттік тұрғын үй қорындағы тұрғын үйді пайдаланғаны үшін төлемақы мөлшерін белгілеу туралы" № 120 қаулысына 4-қосымша</w:t>
            </w:r>
          </w:p>
        </w:tc>
      </w:tr>
    </w:tbl>
    <w:bookmarkStart w:name="z84" w:id="72"/>
    <w:p>
      <w:pPr>
        <w:spacing w:after="0"/>
        <w:ind w:left="0"/>
        <w:jc w:val="left"/>
      </w:pPr>
      <w:r>
        <w:rPr>
          <w:rFonts w:ascii="Times New Roman"/>
          <w:b/>
          <w:i w:val="false"/>
          <w:color w:val="000000"/>
        </w:rPr>
        <w:t xml:space="preserve"> Талдықорған қаласының мемлекеттік тұрғын үй қорындағы "Қаратал" шағын ауданында орналасқан № 61 "А" тұрғын үйдің бір шаршы метрін пайдаланғаны үшін айына төлемақы мөлшері</w:t>
      </w:r>
    </w:p>
    <w:bookmarkEnd w:id="72"/>
    <w:bookmarkStart w:name="z85" w:id="73"/>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қолданылатын көрсеткіштер:</w:t>
      </w:r>
    </w:p>
    <w:bookmarkEnd w:id="73"/>
    <w:bookmarkStart w:name="z86" w:id="74"/>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74"/>
    <w:bookmarkStart w:name="z87" w:id="75"/>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75"/>
    <w:bookmarkStart w:name="z88" w:id="76"/>
    <w:p>
      <w:pPr>
        <w:spacing w:after="0"/>
        <w:ind w:left="0"/>
        <w:jc w:val="both"/>
      </w:pPr>
      <w:r>
        <w:rPr>
          <w:rFonts w:ascii="Times New Roman"/>
          <w:b w:val="false"/>
          <w:i w:val="false"/>
          <w:color w:val="000000"/>
          <w:sz w:val="28"/>
        </w:rPr>
        <w:t>
      Т - ғимараттың қызмет көрсету есептік мерзімі, жыл;</w:t>
      </w:r>
    </w:p>
    <w:bookmarkEnd w:id="76"/>
    <w:bookmarkStart w:name="z89" w:id="77"/>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77"/>
    <w:bookmarkStart w:name="z90" w:id="78"/>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78"/>
    <w:bookmarkStart w:name="z91" w:id="79"/>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79"/>
    <w:bookmarkStart w:name="z92" w:id="80"/>
    <w:p>
      <w:pPr>
        <w:spacing w:after="0"/>
        <w:ind w:left="0"/>
        <w:jc w:val="both"/>
      </w:pPr>
      <w:r>
        <w:rPr>
          <w:rFonts w:ascii="Times New Roman"/>
          <w:b w:val="false"/>
          <w:i w:val="false"/>
          <w:color w:val="000000"/>
          <w:sz w:val="28"/>
        </w:rPr>
        <w:t>
      Пайдалануды, тұрғын үйді ағымдағы және күрделі жөндеуді, сондай-ақ жер учаскесін күтуді қамтамасыз ету үшін қажетті көлемнің сомасы (Р) мынадай формула бойынша анықталады:</w:t>
      </w:r>
    </w:p>
    <w:bookmarkEnd w:id="80"/>
    <w:bookmarkStart w:name="z93" w:id="81"/>
    <w:p>
      <w:pPr>
        <w:spacing w:after="0"/>
        <w:ind w:left="0"/>
        <w:jc w:val="both"/>
      </w:pPr>
      <w:r>
        <w:rPr>
          <w:rFonts w:ascii="Times New Roman"/>
          <w:b w:val="false"/>
          <w:i w:val="false"/>
          <w:color w:val="000000"/>
          <w:sz w:val="28"/>
        </w:rPr>
        <w:t>
      Р = Г3/12/∑п</w:t>
      </w:r>
    </w:p>
    <w:bookmarkEnd w:id="81"/>
    <w:bookmarkStart w:name="z94" w:id="82"/>
    <w:p>
      <w:pPr>
        <w:spacing w:after="0"/>
        <w:ind w:left="0"/>
        <w:jc w:val="both"/>
      </w:pPr>
      <w:r>
        <w:rPr>
          <w:rFonts w:ascii="Times New Roman"/>
          <w:b w:val="false"/>
          <w:i w:val="false"/>
          <w:color w:val="000000"/>
          <w:sz w:val="28"/>
        </w:rPr>
        <w:t>
      мұнда Г3 – жергілікті атқарушы органы (мемлекеттік кәсіпорыны) тартқан немесе құрған тұрғын үй-пайдалану қызметінің тұрғын үйді пайдалануға, ағымдағы және күрделі жөндеуге, сондай-ақ жер учаскесінің күтіміне шығынының жылдық сметасы, қажетті көлемінің жылдық сомасы (жылына теңге);</w:t>
      </w:r>
    </w:p>
    <w:bookmarkEnd w:id="82"/>
    <w:bookmarkStart w:name="z95" w:id="83"/>
    <w:p>
      <w:pPr>
        <w:spacing w:after="0"/>
        <w:ind w:left="0"/>
        <w:jc w:val="both"/>
      </w:pPr>
      <w:r>
        <w:rPr>
          <w:rFonts w:ascii="Times New Roman"/>
          <w:b w:val="false"/>
          <w:i w:val="false"/>
          <w:color w:val="000000"/>
          <w:sz w:val="28"/>
        </w:rPr>
        <w:t>
      ∑п – тұрғын үй ғимаратындағы тұрғын үйдің жалпы алаңының сомасы (шаршы метр).</w:t>
      </w:r>
    </w:p>
    <w:bookmarkEnd w:id="83"/>
    <w:bookmarkStart w:name="z96" w:id="84"/>
    <w:p>
      <w:pPr>
        <w:spacing w:after="0"/>
        <w:ind w:left="0"/>
        <w:jc w:val="both"/>
      </w:pPr>
      <w:r>
        <w:rPr>
          <w:rFonts w:ascii="Times New Roman"/>
          <w:b w:val="false"/>
          <w:i w:val="false"/>
          <w:color w:val="000000"/>
          <w:sz w:val="28"/>
        </w:rPr>
        <w:t>
      Г3 = 0 теңге;</w:t>
      </w:r>
    </w:p>
    <w:bookmarkEnd w:id="84"/>
    <w:bookmarkStart w:name="z97" w:id="85"/>
    <w:p>
      <w:pPr>
        <w:spacing w:after="0"/>
        <w:ind w:left="0"/>
        <w:jc w:val="both"/>
      </w:pPr>
      <w:r>
        <w:rPr>
          <w:rFonts w:ascii="Times New Roman"/>
          <w:b w:val="false"/>
          <w:i w:val="false"/>
          <w:color w:val="000000"/>
          <w:sz w:val="28"/>
        </w:rPr>
        <w:t>
      ∑п = 2 489,2 м2;</w:t>
      </w:r>
    </w:p>
    <w:bookmarkEnd w:id="85"/>
    <w:bookmarkStart w:name="z98" w:id="86"/>
    <w:p>
      <w:pPr>
        <w:spacing w:after="0"/>
        <w:ind w:left="0"/>
        <w:jc w:val="both"/>
      </w:pPr>
      <w:r>
        <w:rPr>
          <w:rFonts w:ascii="Times New Roman"/>
          <w:b w:val="false"/>
          <w:i w:val="false"/>
          <w:color w:val="000000"/>
          <w:sz w:val="28"/>
        </w:rPr>
        <w:t>
      Р = 0:12:2 489,2 = 0 теңге бір шаршы метр үшін айына.</w:t>
      </w:r>
    </w:p>
    <w:bookmarkEnd w:id="86"/>
    <w:bookmarkStart w:name="z99" w:id="87"/>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87"/>
    <w:bookmarkStart w:name="z100" w:id="88"/>
    <w:p>
      <w:pPr>
        <w:spacing w:after="0"/>
        <w:ind w:left="0"/>
        <w:jc w:val="both"/>
      </w:pPr>
      <w:r>
        <w:rPr>
          <w:rFonts w:ascii="Times New Roman"/>
          <w:b w:val="false"/>
          <w:i w:val="false"/>
          <w:color w:val="000000"/>
          <w:sz w:val="28"/>
        </w:rPr>
        <w:t>
      А = Ц/Т/12+Р</w:t>
      </w:r>
    </w:p>
    <w:bookmarkEnd w:id="88"/>
    <w:bookmarkStart w:name="z101" w:id="89"/>
    <w:p>
      <w:pPr>
        <w:spacing w:after="0"/>
        <w:ind w:left="0"/>
        <w:jc w:val="both"/>
      </w:pPr>
      <w:r>
        <w:rPr>
          <w:rFonts w:ascii="Times New Roman"/>
          <w:b w:val="false"/>
          <w:i w:val="false"/>
          <w:color w:val="000000"/>
          <w:sz w:val="28"/>
        </w:rPr>
        <w:t>
      Ц = 244 812 070 теңге /2 489,2 (техникалық төлқұжат бойынша үйдің жалпы көлемі) = 98 349,7 теңге тұрғын үйдің жалпы көлемінің бір шаршы метрін салудың құны (теңге);</w:t>
      </w:r>
    </w:p>
    <w:bookmarkEnd w:id="89"/>
    <w:bookmarkStart w:name="z102" w:id="90"/>
    <w:p>
      <w:pPr>
        <w:spacing w:after="0"/>
        <w:ind w:left="0"/>
        <w:jc w:val="both"/>
      </w:pPr>
      <w:r>
        <w:rPr>
          <w:rFonts w:ascii="Times New Roman"/>
          <w:b w:val="false"/>
          <w:i w:val="false"/>
          <w:color w:val="000000"/>
          <w:sz w:val="28"/>
        </w:rPr>
        <w:t>
      Т = 140 жыл;</w:t>
      </w:r>
    </w:p>
    <w:bookmarkEnd w:id="90"/>
    <w:bookmarkStart w:name="z103" w:id="91"/>
    <w:p>
      <w:pPr>
        <w:spacing w:after="0"/>
        <w:ind w:left="0"/>
        <w:jc w:val="both"/>
      </w:pPr>
      <w:r>
        <w:rPr>
          <w:rFonts w:ascii="Times New Roman"/>
          <w:b w:val="false"/>
          <w:i w:val="false"/>
          <w:color w:val="000000"/>
          <w:sz w:val="28"/>
        </w:rPr>
        <w:t>
      Р = 0 теңге;</w:t>
      </w:r>
    </w:p>
    <w:bookmarkEnd w:id="91"/>
    <w:bookmarkStart w:name="z104" w:id="92"/>
    <w:p>
      <w:pPr>
        <w:spacing w:after="0"/>
        <w:ind w:left="0"/>
        <w:jc w:val="both"/>
      </w:pPr>
      <w:r>
        <w:rPr>
          <w:rFonts w:ascii="Times New Roman"/>
          <w:b w:val="false"/>
          <w:i w:val="false"/>
          <w:color w:val="000000"/>
          <w:sz w:val="28"/>
        </w:rPr>
        <w:t>
      А = 98 349,7:140:12+0 = 58,5 теңге айына бір шаршы метрге.</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13 наурыздағы "Талдықорған қаласының мемлекеттік тұрғын үй қорындағы тұрғын үйді пайдаланғаны үшін төлемақы мөлшерін белгілеу туралы" № 120 қаулысына 5-қосымша</w:t>
            </w:r>
          </w:p>
        </w:tc>
      </w:tr>
    </w:tbl>
    <w:bookmarkStart w:name="z106" w:id="93"/>
    <w:p>
      <w:pPr>
        <w:spacing w:after="0"/>
        <w:ind w:left="0"/>
        <w:jc w:val="left"/>
      </w:pPr>
      <w:r>
        <w:rPr>
          <w:rFonts w:ascii="Times New Roman"/>
          <w:b/>
          <w:i w:val="false"/>
          <w:color w:val="000000"/>
        </w:rPr>
        <w:t xml:space="preserve"> Талдықорған қаласының мемлекеттік тұрғын үй қорындағы "Болашақ" шағын ауданында орналасқан № 20 тұрғын үйдің бір шаршы метрін пайдаланғаны үшін айына төлемақы мөлшері</w:t>
      </w:r>
    </w:p>
    <w:bookmarkEnd w:id="93"/>
    <w:bookmarkStart w:name="z107" w:id="94"/>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қолданылатын көрсеткіштер:</w:t>
      </w:r>
    </w:p>
    <w:bookmarkEnd w:id="94"/>
    <w:bookmarkStart w:name="z108" w:id="95"/>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95"/>
    <w:bookmarkStart w:name="z109" w:id="96"/>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96"/>
    <w:bookmarkStart w:name="z110" w:id="97"/>
    <w:p>
      <w:pPr>
        <w:spacing w:after="0"/>
        <w:ind w:left="0"/>
        <w:jc w:val="both"/>
      </w:pPr>
      <w:r>
        <w:rPr>
          <w:rFonts w:ascii="Times New Roman"/>
          <w:b w:val="false"/>
          <w:i w:val="false"/>
          <w:color w:val="000000"/>
          <w:sz w:val="28"/>
        </w:rPr>
        <w:t>
      Т - ғимараттың қызмет көрсету есептік мерзімі, жыл;</w:t>
      </w:r>
    </w:p>
    <w:bookmarkEnd w:id="97"/>
    <w:bookmarkStart w:name="z111" w:id="98"/>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98"/>
    <w:bookmarkStart w:name="z112" w:id="99"/>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99"/>
    <w:bookmarkStart w:name="z113" w:id="100"/>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100"/>
    <w:bookmarkStart w:name="z114" w:id="101"/>
    <w:p>
      <w:pPr>
        <w:spacing w:after="0"/>
        <w:ind w:left="0"/>
        <w:jc w:val="both"/>
      </w:pPr>
      <w:r>
        <w:rPr>
          <w:rFonts w:ascii="Times New Roman"/>
          <w:b w:val="false"/>
          <w:i w:val="false"/>
          <w:color w:val="000000"/>
          <w:sz w:val="28"/>
        </w:rPr>
        <w:t>
      Пайдалануды, тұрғын үйді ағымдағы және күрделі жөндеуді, сондай-ақ жер учаскесін күтуді қамтамасыз ету үшін қажетті көлемнің сомасы (Р) мынадай формула бойынша анықталады:</w:t>
      </w:r>
    </w:p>
    <w:bookmarkEnd w:id="101"/>
    <w:bookmarkStart w:name="z115" w:id="102"/>
    <w:p>
      <w:pPr>
        <w:spacing w:after="0"/>
        <w:ind w:left="0"/>
        <w:jc w:val="both"/>
      </w:pPr>
      <w:r>
        <w:rPr>
          <w:rFonts w:ascii="Times New Roman"/>
          <w:b w:val="false"/>
          <w:i w:val="false"/>
          <w:color w:val="000000"/>
          <w:sz w:val="28"/>
        </w:rPr>
        <w:t>
      Р = Г3/12/∑п</w:t>
      </w:r>
    </w:p>
    <w:bookmarkEnd w:id="102"/>
    <w:bookmarkStart w:name="z116" w:id="103"/>
    <w:p>
      <w:pPr>
        <w:spacing w:after="0"/>
        <w:ind w:left="0"/>
        <w:jc w:val="both"/>
      </w:pPr>
      <w:r>
        <w:rPr>
          <w:rFonts w:ascii="Times New Roman"/>
          <w:b w:val="false"/>
          <w:i w:val="false"/>
          <w:color w:val="000000"/>
          <w:sz w:val="28"/>
        </w:rPr>
        <w:t>
      мұнда Г3 – жергілікті атқарушы органы (мемлекеттік кәсіпорыны) тартқан немесе құрған тұрғын үй-пайдалану қызметінің тұрғын үйді пайдалануға, ағымдағы және күрделі жөндеуге, сондай-ақ жер учаскесінің күтіміне шығынының жылдық сметасы, қажетті көлемінің жылдық сомасы (жылына теңге);</w:t>
      </w:r>
    </w:p>
    <w:bookmarkEnd w:id="103"/>
    <w:bookmarkStart w:name="z117" w:id="104"/>
    <w:p>
      <w:pPr>
        <w:spacing w:after="0"/>
        <w:ind w:left="0"/>
        <w:jc w:val="both"/>
      </w:pPr>
      <w:r>
        <w:rPr>
          <w:rFonts w:ascii="Times New Roman"/>
          <w:b w:val="false"/>
          <w:i w:val="false"/>
          <w:color w:val="000000"/>
          <w:sz w:val="28"/>
        </w:rPr>
        <w:t>
      ∑п – тұрғын үй ғимаратындағы тұрғын үйдің жалпы алаңының сомасы (шаршы метр).</w:t>
      </w:r>
    </w:p>
    <w:bookmarkEnd w:id="104"/>
    <w:bookmarkStart w:name="z118" w:id="105"/>
    <w:p>
      <w:pPr>
        <w:spacing w:after="0"/>
        <w:ind w:left="0"/>
        <w:jc w:val="both"/>
      </w:pPr>
      <w:r>
        <w:rPr>
          <w:rFonts w:ascii="Times New Roman"/>
          <w:b w:val="false"/>
          <w:i w:val="false"/>
          <w:color w:val="000000"/>
          <w:sz w:val="28"/>
        </w:rPr>
        <w:t>
      Г3 = 0 теңге;</w:t>
      </w:r>
    </w:p>
    <w:bookmarkEnd w:id="105"/>
    <w:bookmarkStart w:name="z119" w:id="106"/>
    <w:p>
      <w:pPr>
        <w:spacing w:after="0"/>
        <w:ind w:left="0"/>
        <w:jc w:val="both"/>
      </w:pPr>
      <w:r>
        <w:rPr>
          <w:rFonts w:ascii="Times New Roman"/>
          <w:b w:val="false"/>
          <w:i w:val="false"/>
          <w:color w:val="000000"/>
          <w:sz w:val="28"/>
        </w:rPr>
        <w:t>
      ∑п = 2 851,1 м2;</w:t>
      </w:r>
    </w:p>
    <w:bookmarkEnd w:id="106"/>
    <w:bookmarkStart w:name="z120" w:id="107"/>
    <w:p>
      <w:pPr>
        <w:spacing w:after="0"/>
        <w:ind w:left="0"/>
        <w:jc w:val="both"/>
      </w:pPr>
      <w:r>
        <w:rPr>
          <w:rFonts w:ascii="Times New Roman"/>
          <w:b w:val="false"/>
          <w:i w:val="false"/>
          <w:color w:val="000000"/>
          <w:sz w:val="28"/>
        </w:rPr>
        <w:t>
      Р = 0:12:2 851,1 = 0 теңге бір шаршы метр үшін айына.</w:t>
      </w:r>
    </w:p>
    <w:bookmarkEnd w:id="107"/>
    <w:bookmarkStart w:name="z121" w:id="108"/>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108"/>
    <w:bookmarkStart w:name="z122" w:id="109"/>
    <w:p>
      <w:pPr>
        <w:spacing w:after="0"/>
        <w:ind w:left="0"/>
        <w:jc w:val="both"/>
      </w:pPr>
      <w:r>
        <w:rPr>
          <w:rFonts w:ascii="Times New Roman"/>
          <w:b w:val="false"/>
          <w:i w:val="false"/>
          <w:color w:val="000000"/>
          <w:sz w:val="28"/>
        </w:rPr>
        <w:t>
      А = Ц/Т/12+Р</w:t>
      </w:r>
    </w:p>
    <w:bookmarkEnd w:id="109"/>
    <w:bookmarkStart w:name="z123" w:id="110"/>
    <w:p>
      <w:pPr>
        <w:spacing w:after="0"/>
        <w:ind w:left="0"/>
        <w:jc w:val="both"/>
      </w:pPr>
      <w:r>
        <w:rPr>
          <w:rFonts w:ascii="Times New Roman"/>
          <w:b w:val="false"/>
          <w:i w:val="false"/>
          <w:color w:val="000000"/>
          <w:sz w:val="28"/>
        </w:rPr>
        <w:t>
      Ц = 366 065 617 теңге /2 851,1 (техникалық төлқұжат бойынша үйдің жалпы көлемі) = 128 394,5 теңге тұрғын үйдің жалпы көлемінің бір шаршы метрін салудың құны (теңге);</w:t>
      </w:r>
    </w:p>
    <w:bookmarkEnd w:id="110"/>
    <w:bookmarkStart w:name="z124" w:id="111"/>
    <w:p>
      <w:pPr>
        <w:spacing w:after="0"/>
        <w:ind w:left="0"/>
        <w:jc w:val="both"/>
      </w:pPr>
      <w:r>
        <w:rPr>
          <w:rFonts w:ascii="Times New Roman"/>
          <w:b w:val="false"/>
          <w:i w:val="false"/>
          <w:color w:val="000000"/>
          <w:sz w:val="28"/>
        </w:rPr>
        <w:t>
      Т = 140 жыл;</w:t>
      </w:r>
    </w:p>
    <w:bookmarkEnd w:id="111"/>
    <w:bookmarkStart w:name="z125" w:id="112"/>
    <w:p>
      <w:pPr>
        <w:spacing w:after="0"/>
        <w:ind w:left="0"/>
        <w:jc w:val="both"/>
      </w:pPr>
      <w:r>
        <w:rPr>
          <w:rFonts w:ascii="Times New Roman"/>
          <w:b w:val="false"/>
          <w:i w:val="false"/>
          <w:color w:val="000000"/>
          <w:sz w:val="28"/>
        </w:rPr>
        <w:t>
      Р = 0 теңге;</w:t>
      </w:r>
    </w:p>
    <w:bookmarkEnd w:id="112"/>
    <w:bookmarkStart w:name="z126" w:id="113"/>
    <w:p>
      <w:pPr>
        <w:spacing w:after="0"/>
        <w:ind w:left="0"/>
        <w:jc w:val="both"/>
      </w:pPr>
      <w:r>
        <w:rPr>
          <w:rFonts w:ascii="Times New Roman"/>
          <w:b w:val="false"/>
          <w:i w:val="false"/>
          <w:color w:val="000000"/>
          <w:sz w:val="28"/>
        </w:rPr>
        <w:t>
      А = 128 394,5:140:12+0 = 76,4 теңге бір шаршы метр үшін айына.</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13 наурыздағы "Талдықорған қаласының мемлекеттік тұрғын үй қорындағы тұрғын үйді пайдаланғаны үшін төлемақы мөлшерін белгілеу туралы" № 120 қаулысына 6-қосымша</w:t>
            </w:r>
          </w:p>
        </w:tc>
      </w:tr>
    </w:tbl>
    <w:bookmarkStart w:name="z128" w:id="114"/>
    <w:p>
      <w:pPr>
        <w:spacing w:after="0"/>
        <w:ind w:left="0"/>
        <w:jc w:val="left"/>
      </w:pPr>
      <w:r>
        <w:rPr>
          <w:rFonts w:ascii="Times New Roman"/>
          <w:b/>
          <w:i w:val="false"/>
          <w:color w:val="000000"/>
        </w:rPr>
        <w:t xml:space="preserve"> Талдықорған қаласының мемлекеттік тұрғын үй қорындағы "Болашақ" шағын ауданында орналасқан № 21 тұрғын үйдің бір шаршы метрін пайдаланғаны үшін айына төлемақы мөлшері</w:t>
      </w:r>
    </w:p>
    <w:bookmarkEnd w:id="114"/>
    <w:bookmarkStart w:name="z129" w:id="115"/>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қолданылатын көрсеткіштер:</w:t>
      </w:r>
    </w:p>
    <w:bookmarkEnd w:id="115"/>
    <w:bookmarkStart w:name="z130" w:id="116"/>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116"/>
    <w:bookmarkStart w:name="z131" w:id="117"/>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117"/>
    <w:bookmarkStart w:name="z132" w:id="118"/>
    <w:p>
      <w:pPr>
        <w:spacing w:after="0"/>
        <w:ind w:left="0"/>
        <w:jc w:val="both"/>
      </w:pPr>
      <w:r>
        <w:rPr>
          <w:rFonts w:ascii="Times New Roman"/>
          <w:b w:val="false"/>
          <w:i w:val="false"/>
          <w:color w:val="000000"/>
          <w:sz w:val="28"/>
        </w:rPr>
        <w:t>
      Т - ғимараттың қызмет көрсету есептік мерзімі, жыл;</w:t>
      </w:r>
    </w:p>
    <w:bookmarkEnd w:id="118"/>
    <w:bookmarkStart w:name="z133" w:id="119"/>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119"/>
    <w:bookmarkStart w:name="z134" w:id="120"/>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120"/>
    <w:bookmarkStart w:name="z135" w:id="121"/>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121"/>
    <w:bookmarkStart w:name="z136" w:id="122"/>
    <w:p>
      <w:pPr>
        <w:spacing w:after="0"/>
        <w:ind w:left="0"/>
        <w:jc w:val="both"/>
      </w:pPr>
      <w:r>
        <w:rPr>
          <w:rFonts w:ascii="Times New Roman"/>
          <w:b w:val="false"/>
          <w:i w:val="false"/>
          <w:color w:val="000000"/>
          <w:sz w:val="28"/>
        </w:rPr>
        <w:t>
      Пайдалануды, тұрғын үйді ағымдағы және күрделі жөндеуді, сондай-ақ жер учаскесін күтуді қамтамасыз ету үшін қажетті көлемнің сомасы (Р) мынадай формула бойынша анықталады:</w:t>
      </w:r>
    </w:p>
    <w:bookmarkEnd w:id="122"/>
    <w:bookmarkStart w:name="z137" w:id="123"/>
    <w:p>
      <w:pPr>
        <w:spacing w:after="0"/>
        <w:ind w:left="0"/>
        <w:jc w:val="both"/>
      </w:pPr>
      <w:r>
        <w:rPr>
          <w:rFonts w:ascii="Times New Roman"/>
          <w:b w:val="false"/>
          <w:i w:val="false"/>
          <w:color w:val="000000"/>
          <w:sz w:val="28"/>
        </w:rPr>
        <w:t>
      Р = Г3/12/∑п</w:t>
      </w:r>
    </w:p>
    <w:bookmarkEnd w:id="123"/>
    <w:bookmarkStart w:name="z138" w:id="124"/>
    <w:p>
      <w:pPr>
        <w:spacing w:after="0"/>
        <w:ind w:left="0"/>
        <w:jc w:val="both"/>
      </w:pPr>
      <w:r>
        <w:rPr>
          <w:rFonts w:ascii="Times New Roman"/>
          <w:b w:val="false"/>
          <w:i w:val="false"/>
          <w:color w:val="000000"/>
          <w:sz w:val="28"/>
        </w:rPr>
        <w:t>
      мұнда Г3 – жергілікті атқарушы органы (мемлекеттік кәсіпорыны) тартқан немесе құрған тұрғын үй-пайдалану қызметінің тұрғын үйді пайдалануға, ағымдағы және күрделі жөндеуге, сондай-ақ жер учаскесінің күтіміне шығынының жылдық сметасы, қажетті көлемінің жылдық сомасы (жылына теңге);</w:t>
      </w:r>
    </w:p>
    <w:bookmarkEnd w:id="124"/>
    <w:bookmarkStart w:name="z139" w:id="125"/>
    <w:p>
      <w:pPr>
        <w:spacing w:after="0"/>
        <w:ind w:left="0"/>
        <w:jc w:val="both"/>
      </w:pPr>
      <w:r>
        <w:rPr>
          <w:rFonts w:ascii="Times New Roman"/>
          <w:b w:val="false"/>
          <w:i w:val="false"/>
          <w:color w:val="000000"/>
          <w:sz w:val="28"/>
        </w:rPr>
        <w:t>
      ∑п – тұрғын үй ғимаратындағы тұрғын үйдің жалпы алаңының сомасы (шаршы метр).</w:t>
      </w:r>
    </w:p>
    <w:bookmarkEnd w:id="125"/>
    <w:bookmarkStart w:name="z140" w:id="126"/>
    <w:p>
      <w:pPr>
        <w:spacing w:after="0"/>
        <w:ind w:left="0"/>
        <w:jc w:val="both"/>
      </w:pPr>
      <w:r>
        <w:rPr>
          <w:rFonts w:ascii="Times New Roman"/>
          <w:b w:val="false"/>
          <w:i w:val="false"/>
          <w:color w:val="000000"/>
          <w:sz w:val="28"/>
        </w:rPr>
        <w:t>
      Г3 = 0 теңге;</w:t>
      </w:r>
    </w:p>
    <w:bookmarkEnd w:id="126"/>
    <w:bookmarkStart w:name="z141" w:id="127"/>
    <w:p>
      <w:pPr>
        <w:spacing w:after="0"/>
        <w:ind w:left="0"/>
        <w:jc w:val="both"/>
      </w:pPr>
      <w:r>
        <w:rPr>
          <w:rFonts w:ascii="Times New Roman"/>
          <w:b w:val="false"/>
          <w:i w:val="false"/>
          <w:color w:val="000000"/>
          <w:sz w:val="28"/>
        </w:rPr>
        <w:t>
      ∑п = 2 879,5 м2;</w:t>
      </w:r>
    </w:p>
    <w:bookmarkEnd w:id="127"/>
    <w:bookmarkStart w:name="z142" w:id="128"/>
    <w:p>
      <w:pPr>
        <w:spacing w:after="0"/>
        <w:ind w:left="0"/>
        <w:jc w:val="both"/>
      </w:pPr>
      <w:r>
        <w:rPr>
          <w:rFonts w:ascii="Times New Roman"/>
          <w:b w:val="false"/>
          <w:i w:val="false"/>
          <w:color w:val="000000"/>
          <w:sz w:val="28"/>
        </w:rPr>
        <w:t>
      Р = 0:12:2 879,5 = 0 теңге бір шаршы метр үшін айына.</w:t>
      </w:r>
    </w:p>
    <w:bookmarkEnd w:id="128"/>
    <w:bookmarkStart w:name="z143" w:id="129"/>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129"/>
    <w:bookmarkStart w:name="z144" w:id="130"/>
    <w:p>
      <w:pPr>
        <w:spacing w:after="0"/>
        <w:ind w:left="0"/>
        <w:jc w:val="both"/>
      </w:pPr>
      <w:r>
        <w:rPr>
          <w:rFonts w:ascii="Times New Roman"/>
          <w:b w:val="false"/>
          <w:i w:val="false"/>
          <w:color w:val="000000"/>
          <w:sz w:val="28"/>
        </w:rPr>
        <w:t>
      А= Ц/Т/12+Р</w:t>
      </w:r>
    </w:p>
    <w:bookmarkEnd w:id="130"/>
    <w:bookmarkStart w:name="z145" w:id="131"/>
    <w:p>
      <w:pPr>
        <w:spacing w:after="0"/>
        <w:ind w:left="0"/>
        <w:jc w:val="both"/>
      </w:pPr>
      <w:r>
        <w:rPr>
          <w:rFonts w:ascii="Times New Roman"/>
          <w:b w:val="false"/>
          <w:i w:val="false"/>
          <w:color w:val="000000"/>
          <w:sz w:val="28"/>
        </w:rPr>
        <w:t>
      Ц=350 287 354 теңге /2 879,5 (техникалық төлқұжат бойынша үйдің</w:t>
      </w:r>
    </w:p>
    <w:bookmarkEnd w:id="131"/>
    <w:bookmarkStart w:name="z146" w:id="132"/>
    <w:p>
      <w:pPr>
        <w:spacing w:after="0"/>
        <w:ind w:left="0"/>
        <w:jc w:val="both"/>
      </w:pPr>
      <w:r>
        <w:rPr>
          <w:rFonts w:ascii="Times New Roman"/>
          <w:b w:val="false"/>
          <w:i w:val="false"/>
          <w:color w:val="000000"/>
          <w:sz w:val="28"/>
        </w:rPr>
        <w:t>
      жалпы көлемі) = 121 648,7 теңге тұрғын үйдің жалпы көлемінің бір шаршы метрін салудың құны (теңге);</w:t>
      </w:r>
    </w:p>
    <w:bookmarkEnd w:id="132"/>
    <w:bookmarkStart w:name="z147" w:id="133"/>
    <w:p>
      <w:pPr>
        <w:spacing w:after="0"/>
        <w:ind w:left="0"/>
        <w:jc w:val="both"/>
      </w:pPr>
      <w:r>
        <w:rPr>
          <w:rFonts w:ascii="Times New Roman"/>
          <w:b w:val="false"/>
          <w:i w:val="false"/>
          <w:color w:val="000000"/>
          <w:sz w:val="28"/>
        </w:rPr>
        <w:t>
      Т = 140 жыл;</w:t>
      </w:r>
    </w:p>
    <w:bookmarkEnd w:id="133"/>
    <w:bookmarkStart w:name="z148" w:id="134"/>
    <w:p>
      <w:pPr>
        <w:spacing w:after="0"/>
        <w:ind w:left="0"/>
        <w:jc w:val="both"/>
      </w:pPr>
      <w:r>
        <w:rPr>
          <w:rFonts w:ascii="Times New Roman"/>
          <w:b w:val="false"/>
          <w:i w:val="false"/>
          <w:color w:val="000000"/>
          <w:sz w:val="28"/>
        </w:rPr>
        <w:t>
      Р = 0 теңге;</w:t>
      </w:r>
    </w:p>
    <w:bookmarkEnd w:id="134"/>
    <w:bookmarkStart w:name="z149" w:id="135"/>
    <w:p>
      <w:pPr>
        <w:spacing w:after="0"/>
        <w:ind w:left="0"/>
        <w:jc w:val="both"/>
      </w:pPr>
      <w:r>
        <w:rPr>
          <w:rFonts w:ascii="Times New Roman"/>
          <w:b w:val="false"/>
          <w:i w:val="false"/>
          <w:color w:val="000000"/>
          <w:sz w:val="28"/>
        </w:rPr>
        <w:t>
      А = 121 648,7:140:12+0 = 72,4 теңге бір шаршы метр үшін айына.</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13 наурыздағы "Талдықорған қаласының мемлекеттік тұрғын үй қорындағы тұрғын үйді пайдаланғаны үшін төлемақы мөлшерін белгілеу туралы" № 120 қаулысына 7-қосымша</w:t>
            </w:r>
          </w:p>
        </w:tc>
      </w:tr>
    </w:tbl>
    <w:bookmarkStart w:name="z151" w:id="136"/>
    <w:p>
      <w:pPr>
        <w:spacing w:after="0"/>
        <w:ind w:left="0"/>
        <w:jc w:val="left"/>
      </w:pPr>
      <w:r>
        <w:rPr>
          <w:rFonts w:ascii="Times New Roman"/>
          <w:b/>
          <w:i w:val="false"/>
          <w:color w:val="000000"/>
        </w:rPr>
        <w:t xml:space="preserve"> Талдықорған қаласының мемлекеттік тұрғын үй қорындағы "Болашақ" шағын ауданында орналасқан № 24 тұрғын үйдің бір шаршы метрін пайдаланғаны үшін айына төлемақы мөлшері</w:t>
      </w:r>
    </w:p>
    <w:bookmarkEnd w:id="136"/>
    <w:bookmarkStart w:name="z152" w:id="137"/>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қолданылатын көрсеткіштер:</w:t>
      </w:r>
    </w:p>
    <w:bookmarkEnd w:id="137"/>
    <w:bookmarkStart w:name="z153" w:id="138"/>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138"/>
    <w:bookmarkStart w:name="z154" w:id="139"/>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139"/>
    <w:bookmarkStart w:name="z155" w:id="140"/>
    <w:p>
      <w:pPr>
        <w:spacing w:after="0"/>
        <w:ind w:left="0"/>
        <w:jc w:val="both"/>
      </w:pPr>
      <w:r>
        <w:rPr>
          <w:rFonts w:ascii="Times New Roman"/>
          <w:b w:val="false"/>
          <w:i w:val="false"/>
          <w:color w:val="000000"/>
          <w:sz w:val="28"/>
        </w:rPr>
        <w:t>
      Т - ғимараттың қызмет көрсету есептік мерзімі, жыл;</w:t>
      </w:r>
    </w:p>
    <w:bookmarkEnd w:id="140"/>
    <w:bookmarkStart w:name="z156" w:id="141"/>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141"/>
    <w:bookmarkStart w:name="z157" w:id="142"/>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142"/>
    <w:bookmarkStart w:name="z158" w:id="143"/>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143"/>
    <w:bookmarkStart w:name="z159" w:id="144"/>
    <w:p>
      <w:pPr>
        <w:spacing w:after="0"/>
        <w:ind w:left="0"/>
        <w:jc w:val="both"/>
      </w:pPr>
      <w:r>
        <w:rPr>
          <w:rFonts w:ascii="Times New Roman"/>
          <w:b w:val="false"/>
          <w:i w:val="false"/>
          <w:color w:val="000000"/>
          <w:sz w:val="28"/>
        </w:rPr>
        <w:t>
      Пайдалануды, тұрғын үйді ағымдағы және күрделі жөндеуді, сондай-ақ жер учаскесін күтуді қамтамасыз ету үшін қажетті көлемнің сомасы (Р) мынадай формула бойынша анықталады:</w:t>
      </w:r>
    </w:p>
    <w:bookmarkEnd w:id="144"/>
    <w:bookmarkStart w:name="z160" w:id="145"/>
    <w:p>
      <w:pPr>
        <w:spacing w:after="0"/>
        <w:ind w:left="0"/>
        <w:jc w:val="both"/>
      </w:pPr>
      <w:r>
        <w:rPr>
          <w:rFonts w:ascii="Times New Roman"/>
          <w:b w:val="false"/>
          <w:i w:val="false"/>
          <w:color w:val="000000"/>
          <w:sz w:val="28"/>
        </w:rPr>
        <w:t>
      Р = Г3/12/∑п</w:t>
      </w:r>
    </w:p>
    <w:bookmarkEnd w:id="145"/>
    <w:bookmarkStart w:name="z161" w:id="146"/>
    <w:p>
      <w:pPr>
        <w:spacing w:after="0"/>
        <w:ind w:left="0"/>
        <w:jc w:val="both"/>
      </w:pPr>
      <w:r>
        <w:rPr>
          <w:rFonts w:ascii="Times New Roman"/>
          <w:b w:val="false"/>
          <w:i w:val="false"/>
          <w:color w:val="000000"/>
          <w:sz w:val="28"/>
        </w:rPr>
        <w:t>
      мұнда Г3 – жергілікті атқарушы органы (мемлекеттік кәсіпорыны) тартқан немесе құрған тұрғын үй-пайдалану қызметінің тұрғын үйді пайдалануға, ағымдағы және күрделі жөндеуге, сондай-ақ жер учаскесінің күтіміне шығынының жылдық сметасы, қажетті көлемінің жылдық сомасы (жылына теңге);</w:t>
      </w:r>
    </w:p>
    <w:bookmarkEnd w:id="146"/>
    <w:bookmarkStart w:name="z162" w:id="147"/>
    <w:p>
      <w:pPr>
        <w:spacing w:after="0"/>
        <w:ind w:left="0"/>
        <w:jc w:val="both"/>
      </w:pPr>
      <w:r>
        <w:rPr>
          <w:rFonts w:ascii="Times New Roman"/>
          <w:b w:val="false"/>
          <w:i w:val="false"/>
          <w:color w:val="000000"/>
          <w:sz w:val="28"/>
        </w:rPr>
        <w:t>
      ∑п – тұрғын үй ғимаратындағы тұрғын үйдің жалпы алаңының сомасы (шаршы метр).</w:t>
      </w:r>
    </w:p>
    <w:bookmarkEnd w:id="147"/>
    <w:bookmarkStart w:name="z163" w:id="148"/>
    <w:p>
      <w:pPr>
        <w:spacing w:after="0"/>
        <w:ind w:left="0"/>
        <w:jc w:val="both"/>
      </w:pPr>
      <w:r>
        <w:rPr>
          <w:rFonts w:ascii="Times New Roman"/>
          <w:b w:val="false"/>
          <w:i w:val="false"/>
          <w:color w:val="000000"/>
          <w:sz w:val="28"/>
        </w:rPr>
        <w:t>
      Г3 = 0 теңге;</w:t>
      </w:r>
    </w:p>
    <w:bookmarkEnd w:id="148"/>
    <w:bookmarkStart w:name="z164" w:id="149"/>
    <w:p>
      <w:pPr>
        <w:spacing w:after="0"/>
        <w:ind w:left="0"/>
        <w:jc w:val="both"/>
      </w:pPr>
      <w:r>
        <w:rPr>
          <w:rFonts w:ascii="Times New Roman"/>
          <w:b w:val="false"/>
          <w:i w:val="false"/>
          <w:color w:val="000000"/>
          <w:sz w:val="28"/>
        </w:rPr>
        <w:t>
      ∑п = 2 862,2 м2;</w:t>
      </w:r>
    </w:p>
    <w:bookmarkEnd w:id="149"/>
    <w:bookmarkStart w:name="z165" w:id="150"/>
    <w:p>
      <w:pPr>
        <w:spacing w:after="0"/>
        <w:ind w:left="0"/>
        <w:jc w:val="both"/>
      </w:pPr>
      <w:r>
        <w:rPr>
          <w:rFonts w:ascii="Times New Roman"/>
          <w:b w:val="false"/>
          <w:i w:val="false"/>
          <w:color w:val="000000"/>
          <w:sz w:val="28"/>
        </w:rPr>
        <w:t>
      Р = 0:12:2 862,2 = 0 теңге бір шаршы метр үшін айына.</w:t>
      </w:r>
    </w:p>
    <w:bookmarkEnd w:id="150"/>
    <w:bookmarkStart w:name="z166" w:id="151"/>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151"/>
    <w:bookmarkStart w:name="z167" w:id="152"/>
    <w:p>
      <w:pPr>
        <w:spacing w:after="0"/>
        <w:ind w:left="0"/>
        <w:jc w:val="both"/>
      </w:pPr>
      <w:r>
        <w:rPr>
          <w:rFonts w:ascii="Times New Roman"/>
          <w:b w:val="false"/>
          <w:i w:val="false"/>
          <w:color w:val="000000"/>
          <w:sz w:val="28"/>
        </w:rPr>
        <w:t>
      А = Ц/Т/12+Р</w:t>
      </w:r>
    </w:p>
    <w:bookmarkEnd w:id="152"/>
    <w:bookmarkStart w:name="z168" w:id="153"/>
    <w:p>
      <w:pPr>
        <w:spacing w:after="0"/>
        <w:ind w:left="0"/>
        <w:jc w:val="both"/>
      </w:pPr>
      <w:r>
        <w:rPr>
          <w:rFonts w:ascii="Times New Roman"/>
          <w:b w:val="false"/>
          <w:i w:val="false"/>
          <w:color w:val="000000"/>
          <w:sz w:val="28"/>
        </w:rPr>
        <w:t>
      Ц = 349 825 610 теңге /2 862,2 (техникалық төлқұжат бойынша үйдің жалпы көлемі) = 122 222,6 теңге тұрғын үйдің жалпы көлемінің бір шаршы метрін салудың құны (теңге);</w:t>
      </w:r>
    </w:p>
    <w:bookmarkEnd w:id="153"/>
    <w:bookmarkStart w:name="z169" w:id="154"/>
    <w:p>
      <w:pPr>
        <w:spacing w:after="0"/>
        <w:ind w:left="0"/>
        <w:jc w:val="both"/>
      </w:pPr>
      <w:r>
        <w:rPr>
          <w:rFonts w:ascii="Times New Roman"/>
          <w:b w:val="false"/>
          <w:i w:val="false"/>
          <w:color w:val="000000"/>
          <w:sz w:val="28"/>
        </w:rPr>
        <w:t>
      Т = 140 жыл;</w:t>
      </w:r>
    </w:p>
    <w:bookmarkEnd w:id="154"/>
    <w:bookmarkStart w:name="z170" w:id="155"/>
    <w:p>
      <w:pPr>
        <w:spacing w:after="0"/>
        <w:ind w:left="0"/>
        <w:jc w:val="both"/>
      </w:pPr>
      <w:r>
        <w:rPr>
          <w:rFonts w:ascii="Times New Roman"/>
          <w:b w:val="false"/>
          <w:i w:val="false"/>
          <w:color w:val="000000"/>
          <w:sz w:val="28"/>
        </w:rPr>
        <w:t>
      Р = 0 теңге;</w:t>
      </w:r>
    </w:p>
    <w:bookmarkEnd w:id="155"/>
    <w:bookmarkStart w:name="z171" w:id="156"/>
    <w:p>
      <w:pPr>
        <w:spacing w:after="0"/>
        <w:ind w:left="0"/>
        <w:jc w:val="both"/>
      </w:pPr>
      <w:r>
        <w:rPr>
          <w:rFonts w:ascii="Times New Roman"/>
          <w:b w:val="false"/>
          <w:i w:val="false"/>
          <w:color w:val="000000"/>
          <w:sz w:val="28"/>
        </w:rPr>
        <w:t>
      А = 122 222,6:140:12+0 = 72,7 теңге бір шаршы метр үшін айына.</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2018 жылғы 13 наурыздағы "Талдықорған қаласының мемлекеттік тұрғын үй қорындағы тұрғын үйді пайдаланғаны үшін төлемақы мөлшерін белгілеу туралы" № 120 қаулысына 8-қосымша</w:t>
            </w:r>
          </w:p>
        </w:tc>
      </w:tr>
    </w:tbl>
    <w:bookmarkStart w:name="z173" w:id="157"/>
    <w:p>
      <w:pPr>
        <w:spacing w:after="0"/>
        <w:ind w:left="0"/>
        <w:jc w:val="left"/>
      </w:pPr>
      <w:r>
        <w:rPr>
          <w:rFonts w:ascii="Times New Roman"/>
          <w:b/>
          <w:i w:val="false"/>
          <w:color w:val="000000"/>
        </w:rPr>
        <w:t xml:space="preserve"> Талдықорған қаласының мемлекеттік тұрғын үй қорындағы "Көктем" шағын ауданында орналасқан № 21 тұрғын үйдің бір шаршы метрін пайдаланғаны үшін айына төлемақы мөлшері</w:t>
      </w:r>
    </w:p>
    <w:bookmarkEnd w:id="157"/>
    <w:bookmarkStart w:name="z174" w:id="158"/>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қолданылатын көрсеткіштер:</w:t>
      </w:r>
    </w:p>
    <w:bookmarkEnd w:id="158"/>
    <w:bookmarkStart w:name="z175" w:id="159"/>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159"/>
    <w:bookmarkStart w:name="z176" w:id="160"/>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160"/>
    <w:bookmarkStart w:name="z177" w:id="161"/>
    <w:p>
      <w:pPr>
        <w:spacing w:after="0"/>
        <w:ind w:left="0"/>
        <w:jc w:val="both"/>
      </w:pPr>
      <w:r>
        <w:rPr>
          <w:rFonts w:ascii="Times New Roman"/>
          <w:b w:val="false"/>
          <w:i w:val="false"/>
          <w:color w:val="000000"/>
          <w:sz w:val="28"/>
        </w:rPr>
        <w:t>
      Т - ғимараттың қызмет көрсету есептік мерзімі, жыл;</w:t>
      </w:r>
    </w:p>
    <w:bookmarkEnd w:id="161"/>
    <w:bookmarkStart w:name="z178" w:id="162"/>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162"/>
    <w:bookmarkStart w:name="z179" w:id="163"/>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163"/>
    <w:bookmarkStart w:name="z180" w:id="164"/>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164"/>
    <w:bookmarkStart w:name="z181" w:id="165"/>
    <w:p>
      <w:pPr>
        <w:spacing w:after="0"/>
        <w:ind w:left="0"/>
        <w:jc w:val="both"/>
      </w:pPr>
      <w:r>
        <w:rPr>
          <w:rFonts w:ascii="Times New Roman"/>
          <w:b w:val="false"/>
          <w:i w:val="false"/>
          <w:color w:val="000000"/>
          <w:sz w:val="28"/>
        </w:rPr>
        <w:t>
      Пайдалануды, тұрғын үйді ағымдағы және күрделі жөндеуді, сондай-ақ жер учаскесін күтуді қамтамасыз ету үшін қажетті көлемнің сомасы (Р) мынадай формула бойынша анықталады:</w:t>
      </w:r>
    </w:p>
    <w:bookmarkEnd w:id="165"/>
    <w:bookmarkStart w:name="z182" w:id="166"/>
    <w:p>
      <w:pPr>
        <w:spacing w:after="0"/>
        <w:ind w:left="0"/>
        <w:jc w:val="both"/>
      </w:pPr>
      <w:r>
        <w:rPr>
          <w:rFonts w:ascii="Times New Roman"/>
          <w:b w:val="false"/>
          <w:i w:val="false"/>
          <w:color w:val="000000"/>
          <w:sz w:val="28"/>
        </w:rPr>
        <w:t>
      Р = Г3/12/∑п</w:t>
      </w:r>
    </w:p>
    <w:bookmarkEnd w:id="166"/>
    <w:bookmarkStart w:name="z183" w:id="167"/>
    <w:p>
      <w:pPr>
        <w:spacing w:after="0"/>
        <w:ind w:left="0"/>
        <w:jc w:val="both"/>
      </w:pPr>
      <w:r>
        <w:rPr>
          <w:rFonts w:ascii="Times New Roman"/>
          <w:b w:val="false"/>
          <w:i w:val="false"/>
          <w:color w:val="000000"/>
          <w:sz w:val="28"/>
        </w:rPr>
        <w:t>
      мұнда Г3 – жергілікті атқарушы органы (мемлекеттік кәсіпорыны) тартқан немесе құрған тұрғын үй-пайдалану қызметінің тұрғын үйді пайдалануға, ағымдағы және күрделі жөндеуге, сондай-ақ жер учаскесінің күтіміне шығынының жылдық сметасы, қажетті көлемінің жылдық сомасы (жылына теңге);</w:t>
      </w:r>
    </w:p>
    <w:bookmarkEnd w:id="167"/>
    <w:bookmarkStart w:name="z184" w:id="168"/>
    <w:p>
      <w:pPr>
        <w:spacing w:after="0"/>
        <w:ind w:left="0"/>
        <w:jc w:val="both"/>
      </w:pPr>
      <w:r>
        <w:rPr>
          <w:rFonts w:ascii="Times New Roman"/>
          <w:b w:val="false"/>
          <w:i w:val="false"/>
          <w:color w:val="000000"/>
          <w:sz w:val="28"/>
        </w:rPr>
        <w:t>
      ∑п – тұрғын үй ғимаратындағы тұрғын үйдің жалпы алаңының сомасы (шаршы метр).</w:t>
      </w:r>
    </w:p>
    <w:bookmarkEnd w:id="168"/>
    <w:bookmarkStart w:name="z185" w:id="169"/>
    <w:p>
      <w:pPr>
        <w:spacing w:after="0"/>
        <w:ind w:left="0"/>
        <w:jc w:val="both"/>
      </w:pPr>
      <w:r>
        <w:rPr>
          <w:rFonts w:ascii="Times New Roman"/>
          <w:b w:val="false"/>
          <w:i w:val="false"/>
          <w:color w:val="000000"/>
          <w:sz w:val="28"/>
        </w:rPr>
        <w:t>
      Г3 = 0 теңге;</w:t>
      </w:r>
    </w:p>
    <w:bookmarkEnd w:id="169"/>
    <w:bookmarkStart w:name="z186" w:id="170"/>
    <w:p>
      <w:pPr>
        <w:spacing w:after="0"/>
        <w:ind w:left="0"/>
        <w:jc w:val="both"/>
      </w:pPr>
      <w:r>
        <w:rPr>
          <w:rFonts w:ascii="Times New Roman"/>
          <w:b w:val="false"/>
          <w:i w:val="false"/>
          <w:color w:val="000000"/>
          <w:sz w:val="28"/>
        </w:rPr>
        <w:t>
      ∑п = 7 216,2 м2;</w:t>
      </w:r>
    </w:p>
    <w:bookmarkEnd w:id="170"/>
    <w:bookmarkStart w:name="z187" w:id="171"/>
    <w:p>
      <w:pPr>
        <w:spacing w:after="0"/>
        <w:ind w:left="0"/>
        <w:jc w:val="both"/>
      </w:pPr>
      <w:r>
        <w:rPr>
          <w:rFonts w:ascii="Times New Roman"/>
          <w:b w:val="false"/>
          <w:i w:val="false"/>
          <w:color w:val="000000"/>
          <w:sz w:val="28"/>
        </w:rPr>
        <w:t>
      Р = 0:12:7 216,2 = 0 теңге бір шаршы метр үшін айына.</w:t>
      </w:r>
    </w:p>
    <w:bookmarkEnd w:id="171"/>
    <w:bookmarkStart w:name="z188" w:id="172"/>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172"/>
    <w:bookmarkStart w:name="z189" w:id="173"/>
    <w:p>
      <w:pPr>
        <w:spacing w:after="0"/>
        <w:ind w:left="0"/>
        <w:jc w:val="both"/>
      </w:pPr>
      <w:r>
        <w:rPr>
          <w:rFonts w:ascii="Times New Roman"/>
          <w:b w:val="false"/>
          <w:i w:val="false"/>
          <w:color w:val="000000"/>
          <w:sz w:val="28"/>
        </w:rPr>
        <w:t>
      А = Ц/Т/12+Р</w:t>
      </w:r>
    </w:p>
    <w:bookmarkEnd w:id="173"/>
    <w:bookmarkStart w:name="z190" w:id="174"/>
    <w:p>
      <w:pPr>
        <w:spacing w:after="0"/>
        <w:ind w:left="0"/>
        <w:jc w:val="both"/>
      </w:pPr>
      <w:r>
        <w:rPr>
          <w:rFonts w:ascii="Times New Roman"/>
          <w:b w:val="false"/>
          <w:i w:val="false"/>
          <w:color w:val="000000"/>
          <w:sz w:val="28"/>
        </w:rPr>
        <w:t>
      Ц = 855 833 309 теңге / 7 216,2 (техникалық төлқұжат бойынша үйдің жалпы көлемі) = 118 598,9 теңге тұрғын үйдің жалпы көлемінің бір шаршы метрін салудың құны (теңге);</w:t>
      </w:r>
    </w:p>
    <w:bookmarkEnd w:id="174"/>
    <w:bookmarkStart w:name="z191" w:id="175"/>
    <w:p>
      <w:pPr>
        <w:spacing w:after="0"/>
        <w:ind w:left="0"/>
        <w:jc w:val="both"/>
      </w:pPr>
      <w:r>
        <w:rPr>
          <w:rFonts w:ascii="Times New Roman"/>
          <w:b w:val="false"/>
          <w:i w:val="false"/>
          <w:color w:val="000000"/>
          <w:sz w:val="28"/>
        </w:rPr>
        <w:t>
      Т = 140 жыл;</w:t>
      </w:r>
    </w:p>
    <w:bookmarkEnd w:id="175"/>
    <w:bookmarkStart w:name="z192" w:id="176"/>
    <w:p>
      <w:pPr>
        <w:spacing w:after="0"/>
        <w:ind w:left="0"/>
        <w:jc w:val="both"/>
      </w:pPr>
      <w:r>
        <w:rPr>
          <w:rFonts w:ascii="Times New Roman"/>
          <w:b w:val="false"/>
          <w:i w:val="false"/>
          <w:color w:val="000000"/>
          <w:sz w:val="28"/>
        </w:rPr>
        <w:t>
      Р = 0 теңге;</w:t>
      </w:r>
    </w:p>
    <w:bookmarkEnd w:id="176"/>
    <w:bookmarkStart w:name="z193" w:id="177"/>
    <w:p>
      <w:pPr>
        <w:spacing w:after="0"/>
        <w:ind w:left="0"/>
        <w:jc w:val="both"/>
      </w:pPr>
      <w:r>
        <w:rPr>
          <w:rFonts w:ascii="Times New Roman"/>
          <w:b w:val="false"/>
          <w:i w:val="false"/>
          <w:color w:val="000000"/>
          <w:sz w:val="28"/>
        </w:rPr>
        <w:t>
      А = 118 598,9:140:12+0 = 70,6 теңге бір шаршы метр үшін айына.</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