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319cd" w14:textId="07319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Талдықорған қалалық мәслихатының 2015 жылғы 27 мамырдағы "Талдықорған қаласы бойынша бірыңғай тіркелген салық мөлшерлемелерін белгілеу туралы" № 321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Талдықорған қалалық мәслихатының 2018 жылғы 28 наурыздағы № 170 шешімі. Алматы облысы Әділет департаментінде 2018 жылы 6 сәуірде № 4630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Талдықорған қалалық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Талдықорған қалалық мәслихатының "Талдықорған қаласы бойынша бірыңғай тіркелген салық мөлшерлемелерін белгілеу туралы" 2015 жылғы 27 мамырдағы № 321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3251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2015 жылдың 10 шілдесінде "Әділет" ақпараттық-құқықтық жүйесінде жарияланған) шешімінің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Талдықорған қалалық мәслихаты аппаратының басшысы Бигужанов Тимур Капасовичке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Талдықорған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Оңғарбаев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Талдықорған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Бұлдыбаев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