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f1c91" w14:textId="53f1c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Талдықорған қалалық мәслихатының 2018 жылғы 28 наурыздағы № 167 шешімі. Алматы облысы Әділет департаментінде 2018 жылы 17 сәуірде № 4644 болып тіркелді. Күші жойылды - Жетісу облысы Талдықорған қалалық мәслихатының 2023 жылғы 15 қарашадағы № 11-68 шешімімен</w:t>
      </w:r>
    </w:p>
    <w:p>
      <w:pPr>
        <w:spacing w:after="0"/>
        <w:ind w:left="0"/>
        <w:jc w:val="both"/>
      </w:pPr>
      <w:bookmarkStart w:name="z7" w:id="0"/>
      <w:r>
        <w:rPr>
          <w:rFonts w:ascii="Times New Roman"/>
          <w:b w:val="false"/>
          <w:i w:val="false"/>
          <w:color w:val="ff0000"/>
          <w:sz w:val="28"/>
        </w:rPr>
        <w:t xml:space="preserve">
      Ескерту. Күші жойылды - Жетісу облысы Талдықорған қалалық мәслихатының 15.11.2023 </w:t>
      </w:r>
      <w:r>
        <w:rPr>
          <w:rFonts w:ascii="Times New Roman"/>
          <w:b w:val="false"/>
          <w:i w:val="false"/>
          <w:color w:val="ff0000"/>
          <w:sz w:val="28"/>
        </w:rPr>
        <w:t>№ 11-68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Талдықорған қалалық мәслихаты ШЕШІМ ҚАБЫЛДАДЫ:</w:t>
      </w:r>
    </w:p>
    <w:bookmarkStart w:name="z8"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Талдықорған қаласының әлеуметтік көмек көрсетудің, оның мөлшерлерін белгілеудің және мұқтаж азаматтардың жекелеген санаттарының тізбесін айқындаудың қағидалары бекітілсін.</w:t>
      </w:r>
    </w:p>
    <w:bookmarkEnd w:id="1"/>
    <w:bookmarkStart w:name="z9" w:id="2"/>
    <w:p>
      <w:pPr>
        <w:spacing w:after="0"/>
        <w:ind w:left="0"/>
        <w:jc w:val="both"/>
      </w:pPr>
      <w:r>
        <w:rPr>
          <w:rFonts w:ascii="Times New Roman"/>
          <w:b w:val="false"/>
          <w:i w:val="false"/>
          <w:color w:val="000000"/>
          <w:sz w:val="28"/>
        </w:rPr>
        <w:t xml:space="preserve">
      2. Талдықорған қалалық мәслихатының "Талдықорған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2016 жылғы 23 қыркүйектегі № 49 (Нормативтік құқықтық актілерді мемлекеттік тіркеу тізілімінде </w:t>
      </w:r>
      <w:r>
        <w:rPr>
          <w:rFonts w:ascii="Times New Roman"/>
          <w:b w:val="false"/>
          <w:i w:val="false"/>
          <w:color w:val="000000"/>
          <w:sz w:val="28"/>
        </w:rPr>
        <w:t>№ 3982</w:t>
      </w:r>
      <w:r>
        <w:rPr>
          <w:rFonts w:ascii="Times New Roman"/>
          <w:b w:val="false"/>
          <w:i w:val="false"/>
          <w:color w:val="000000"/>
          <w:sz w:val="28"/>
        </w:rPr>
        <w:t xml:space="preserve"> тіркелген, 2016 жылдың 28 қазанында Қазақстан Республикасы нормативтік құқықтық актілерінің эталондық бақылау банкінде жарияланған) шешімінің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қалалық мәслихаттың "Әлеуметтік қорғау, заңдылықты сақтау, азаматтардың құқықтары және қоршаған ортаны қорғау мәселелері жөніндегі" тұрақты комиссиясына жүктелсін.</w:t>
      </w:r>
    </w:p>
    <w:bookmarkEnd w:id="3"/>
    <w:bookmarkStart w:name="z11"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Талдықорған қалалық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сессия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Оңғарбаев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Талдықорған қалалық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Бұлдыбаев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қалалық мәслихатының "Талдықорған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2018 жылғы "28" наурыздағы № 167 шешімімен бекітілген қосымша</w:t>
            </w:r>
          </w:p>
        </w:tc>
      </w:tr>
    </w:tbl>
    <w:bookmarkStart w:name="z15" w:id="5"/>
    <w:p>
      <w:pPr>
        <w:spacing w:after="0"/>
        <w:ind w:left="0"/>
        <w:jc w:val="left"/>
      </w:pPr>
      <w:r>
        <w:rPr>
          <w:rFonts w:ascii="Times New Roman"/>
          <w:b/>
          <w:i w:val="false"/>
          <w:color w:val="000000"/>
        </w:rPr>
        <w:t xml:space="preserve"> Талдықорған қаласының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5"/>
    <w:bookmarkStart w:name="z16" w:id="6"/>
    <w:p>
      <w:pPr>
        <w:spacing w:after="0"/>
        <w:ind w:left="0"/>
        <w:jc w:val="both"/>
      </w:pPr>
      <w:r>
        <w:rPr>
          <w:rFonts w:ascii="Times New Roman"/>
          <w:b w:val="false"/>
          <w:i w:val="false"/>
          <w:color w:val="000000"/>
          <w:sz w:val="28"/>
        </w:rPr>
        <w:t xml:space="preserve">
      1. Осы Талдықорған қаласының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17" w:id="7"/>
    <w:p>
      <w:pPr>
        <w:spacing w:after="0"/>
        <w:ind w:left="0"/>
        <w:jc w:val="left"/>
      </w:pPr>
      <w:r>
        <w:rPr>
          <w:rFonts w:ascii="Times New Roman"/>
          <w:b/>
          <w:i w:val="false"/>
          <w:color w:val="000000"/>
        </w:rPr>
        <w:t xml:space="preserve"> 1. Жалпы ережелер</w:t>
      </w:r>
    </w:p>
    <w:bookmarkEnd w:id="7"/>
    <w:bookmarkStart w:name="z27" w:id="8"/>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3) атаулы күндер – жалпы 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4) ең төмен күнкөріс деңгейі – Алматы облысының статистикалық органдар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8) уәкiлеттi орган – жергiлiктi бюджет есебiнен қаржыландырылатын, әлеуметтiк көмек көрсетудi жүзеге асыратын республикалық маңызы бар қаланың, астананың, ауданның (облыстық маңызы бар қаланың), қаладағы ауданның халықты әлеуметтiк қорғау саласындағы атқарушы органы;</w:t>
      </w:r>
    </w:p>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p>
      <w:pPr>
        <w:spacing w:after="0"/>
        <w:ind w:left="0"/>
        <w:jc w:val="both"/>
      </w:pPr>
      <w:r>
        <w:rPr>
          <w:rFonts w:ascii="Times New Roman"/>
          <w:b w:val="false"/>
          <w:i w:val="false"/>
          <w:color w:val="000000"/>
          <w:sz w:val="28"/>
        </w:rPr>
        <w:t>
      10) шекті шама – әлеуметтік көмектің ең жоғары мөлшері.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 тармақ жаңа редакцияда – Алматы облысы Талдықорған қалалық мәслихатының 17.09.2018 </w:t>
      </w:r>
      <w:r>
        <w:rPr>
          <w:rFonts w:ascii="Times New Roman"/>
          <w:b w:val="false"/>
          <w:i w:val="false"/>
          <w:color w:val="000000"/>
          <w:sz w:val="28"/>
        </w:rPr>
        <w:t>№ 214</w:t>
      </w:r>
      <w:r>
        <w:rPr>
          <w:rFonts w:ascii="Times New Roman"/>
          <w:b w:val="false"/>
          <w:i w:val="false"/>
          <w:color w:val="ff0000"/>
          <w:sz w:val="28"/>
        </w:rPr>
        <w:t xml:space="preserve"> (алғашқы ресми жарияланған күнінен кейін қолданысқа енгізіледі); өзгерістер енгізілді - Алматы облысы Талдықорған қалалық мәслихатының 11.11.2019 </w:t>
      </w:r>
      <w:r>
        <w:rPr>
          <w:rFonts w:ascii="Times New Roman"/>
          <w:b w:val="false"/>
          <w:i w:val="false"/>
          <w:color w:val="000000"/>
          <w:sz w:val="28"/>
        </w:rPr>
        <w:t>№ 329</w:t>
      </w:r>
      <w:r>
        <w:rPr>
          <w:rFonts w:ascii="Times New Roman"/>
          <w:b w:val="false"/>
          <w:i w:val="false"/>
          <w:color w:val="ff0000"/>
          <w:sz w:val="28"/>
        </w:rPr>
        <w:t xml:space="preserve">; 22.09.2020 </w:t>
      </w:r>
      <w:r>
        <w:rPr>
          <w:rFonts w:ascii="Times New Roman"/>
          <w:b w:val="false"/>
          <w:i w:val="false"/>
          <w:color w:val="000000"/>
          <w:sz w:val="28"/>
        </w:rPr>
        <w:t>№ 428</w:t>
      </w:r>
      <w:r>
        <w:rPr>
          <w:rFonts w:ascii="Times New Roman"/>
          <w:b w:val="false"/>
          <w:i w:val="false"/>
          <w:color w:val="ff0000"/>
          <w:sz w:val="28"/>
        </w:rPr>
        <w:t xml:space="preserve"> шешімдерімен (алғашқы ресми жарияланған күнінен кейін қолданысқа енгізіледі).</w:t>
      </w:r>
      <w:r>
        <w:br/>
      </w:r>
      <w:r>
        <w:rPr>
          <w:rFonts w:ascii="Times New Roman"/>
          <w:b w:val="false"/>
          <w:i w:val="false"/>
          <w:color w:val="000000"/>
          <w:sz w:val="28"/>
        </w:rPr>
        <w:t>
</w:t>
      </w:r>
    </w:p>
    <w:bookmarkStart w:name="z28" w:id="9"/>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9"/>
    <w:bookmarkStart w:name="z29" w:id="10"/>
    <w:p>
      <w:pPr>
        <w:spacing w:after="0"/>
        <w:ind w:left="0"/>
        <w:jc w:val="both"/>
      </w:pPr>
      <w:r>
        <w:rPr>
          <w:rFonts w:ascii="Times New Roman"/>
          <w:b w:val="false"/>
          <w:i w:val="false"/>
          <w:color w:val="000000"/>
          <w:sz w:val="28"/>
        </w:rPr>
        <w:t xml:space="preserve">
      4. "Қазақстан Республикасында мүгедектердi әлеуметтiк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2020 жылғы 6 мамырдағы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көрсетілген адамдарға әлеуметтік көмек осы Қағидаларда көзделген тәртіппен көрсетіледі.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 тармақ жаңа редакцияда – Алматы облысы Талдықорған қалалық мәслихатының 22.09.2020 </w:t>
      </w:r>
      <w:r>
        <w:rPr>
          <w:rFonts w:ascii="Times New Roman"/>
          <w:b w:val="false"/>
          <w:i w:val="false"/>
          <w:color w:val="000000"/>
          <w:sz w:val="28"/>
        </w:rPr>
        <w:t>№ 428</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30" w:id="11"/>
    <w:p>
      <w:pPr>
        <w:spacing w:after="0"/>
        <w:ind w:left="0"/>
        <w:jc w:val="both"/>
      </w:pPr>
      <w:r>
        <w:rPr>
          <w:rFonts w:ascii="Times New Roman"/>
          <w:b w:val="false"/>
          <w:i w:val="false"/>
          <w:color w:val="000000"/>
          <w:sz w:val="28"/>
        </w:rPr>
        <w:t>
      5. Әлеуметтік көмек бір рет және (немесе) мерзімді (ай сайын, тоқсан сайын, жартыжылдықта 1 рет) көрсетіледі.</w:t>
      </w:r>
    </w:p>
    <w:bookmarkEnd w:id="11"/>
    <w:bookmarkStart w:name="z34" w:id="12"/>
    <w:p>
      <w:pPr>
        <w:spacing w:after="0"/>
        <w:ind w:left="0"/>
        <w:jc w:val="both"/>
      </w:pPr>
      <w:r>
        <w:rPr>
          <w:rFonts w:ascii="Times New Roman"/>
          <w:b w:val="false"/>
          <w:i w:val="false"/>
          <w:color w:val="000000"/>
          <w:sz w:val="28"/>
        </w:rPr>
        <w:t>
      6. Біржолғы әлеуметтік көмек көрсету үшін атаулы күндер мен мереке күндердің тізбесі:</w:t>
      </w:r>
    </w:p>
    <w:bookmarkEnd w:id="12"/>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Алматы облысы Талдықорған қалалық мәслихатының 22.09.2020 </w:t>
      </w:r>
      <w:r>
        <w:rPr>
          <w:rFonts w:ascii="Times New Roman"/>
          <w:b w:val="false"/>
          <w:i w:val="false"/>
          <w:color w:val="000000"/>
          <w:sz w:val="28"/>
        </w:rPr>
        <w:t>№ 428</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9 мамыр – Жеңіс күні.</w:t>
      </w:r>
    </w:p>
    <w:p>
      <w:pPr>
        <w:spacing w:after="0"/>
        <w:ind w:left="0"/>
        <w:jc w:val="both"/>
      </w:pPr>
      <w:r>
        <w:rPr>
          <w:rFonts w:ascii="Times New Roman"/>
          <w:b w:val="false"/>
          <w:i w:val="false"/>
          <w:color w:val="000000"/>
          <w:sz w:val="28"/>
        </w:rPr>
        <w:t>
      4) 29 тамыз – Семей ядролық сынақ полигонының жабылған күні.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 тармақ жаңа редакцияда – Алматы облысы Талдықорған қалалық мәслихатының 17.09.2018 </w:t>
      </w:r>
      <w:r>
        <w:rPr>
          <w:rFonts w:ascii="Times New Roman"/>
          <w:b w:val="false"/>
          <w:i w:val="false"/>
          <w:color w:val="000000"/>
          <w:sz w:val="28"/>
        </w:rPr>
        <w:t>№ 214</w:t>
      </w:r>
      <w:r>
        <w:rPr>
          <w:rFonts w:ascii="Times New Roman"/>
          <w:b w:val="false"/>
          <w:i w:val="false"/>
          <w:color w:val="ff0000"/>
          <w:sz w:val="28"/>
        </w:rPr>
        <w:t xml:space="preserve"> шешімімен (алғашқы ресми жарияланған күнінен кейін қолданысқа енгізіледі); өзгерістер енгізілді - Алматы облысы Талдықорған қалалық мәслихатының 22.09.2020 </w:t>
      </w:r>
      <w:r>
        <w:rPr>
          <w:rFonts w:ascii="Times New Roman"/>
          <w:b w:val="false"/>
          <w:i w:val="false"/>
          <w:color w:val="000000"/>
          <w:sz w:val="28"/>
        </w:rPr>
        <w:t>№ 428</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35" w:id="13"/>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13"/>
    <w:bookmarkStart w:name="z50" w:id="14"/>
    <w:p>
      <w:pPr>
        <w:spacing w:after="0"/>
        <w:ind w:left="0"/>
        <w:jc w:val="both"/>
      </w:pPr>
      <w:r>
        <w:rPr>
          <w:rFonts w:ascii="Times New Roman"/>
          <w:b w:val="false"/>
          <w:i w:val="false"/>
          <w:color w:val="000000"/>
          <w:sz w:val="28"/>
        </w:rPr>
        <w:t>
      7. Әлеуметтік көмек алушылардың санатының тізбесі және шекті мөлшерлері:</w:t>
      </w:r>
    </w:p>
    <w:bookmarkEnd w:id="14"/>
    <w:p>
      <w:pPr>
        <w:spacing w:after="0"/>
        <w:ind w:left="0"/>
        <w:jc w:val="both"/>
      </w:pPr>
      <w:r>
        <w:rPr>
          <w:rFonts w:ascii="Times New Roman"/>
          <w:b w:val="false"/>
          <w:i w:val="false"/>
          <w:color w:val="000000"/>
          <w:sz w:val="28"/>
        </w:rPr>
        <w:t>
      1) Ұлы Отан соғысының қатысушылары мен мүгедектері – 400 айлық есептік көрсеткіш;</w:t>
      </w:r>
    </w:p>
    <w:p>
      <w:pPr>
        <w:spacing w:after="0"/>
        <w:ind w:left="0"/>
        <w:jc w:val="both"/>
      </w:pPr>
      <w:r>
        <w:rPr>
          <w:rFonts w:ascii="Times New Roman"/>
          <w:b w:val="false"/>
          <w:i w:val="false"/>
          <w:color w:val="000000"/>
          <w:sz w:val="28"/>
        </w:rPr>
        <w:t>
      2) басқа мемлекеттердiң аумағындағы ұрыс қимылдарының ардагерлері – 52 айлық есептік көрсеткіш;</w:t>
      </w:r>
    </w:p>
    <w:p>
      <w:pPr>
        <w:spacing w:after="0"/>
        <w:ind w:left="0"/>
        <w:jc w:val="both"/>
      </w:pPr>
      <w:r>
        <w:rPr>
          <w:rFonts w:ascii="Times New Roman"/>
          <w:b w:val="false"/>
          <w:i w:val="false"/>
          <w:color w:val="000000"/>
          <w:sz w:val="28"/>
        </w:rPr>
        <w:t>
      3) жеңілдіктер бойынша Ұлы Отан соғысының ардагерлеріне теңестірілген ардагерлер – 52 айлық есептік көрсеткіш;</w:t>
      </w:r>
    </w:p>
    <w:p>
      <w:pPr>
        <w:spacing w:after="0"/>
        <w:ind w:left="0"/>
        <w:jc w:val="both"/>
      </w:pPr>
      <w:r>
        <w:rPr>
          <w:rFonts w:ascii="Times New Roman"/>
          <w:b w:val="false"/>
          <w:i w:val="false"/>
          <w:color w:val="000000"/>
          <w:sz w:val="28"/>
        </w:rPr>
        <w:t>
      4) жеңілдіктер мен кепілдіктер жағынан Ұлы Отан соғысының қатысушыларына теңестірілген адамдардың басқа да санаттары – 52 айлық есептік көрсеткіш;</w:t>
      </w:r>
    </w:p>
    <w:p>
      <w:pPr>
        <w:spacing w:after="0"/>
        <w:ind w:left="0"/>
        <w:jc w:val="both"/>
      </w:pPr>
      <w:r>
        <w:rPr>
          <w:rFonts w:ascii="Times New Roman"/>
          <w:b w:val="false"/>
          <w:i w:val="false"/>
          <w:color w:val="000000"/>
          <w:sz w:val="28"/>
        </w:rPr>
        <w:t>
      5) әлеуметтік мәні бар аурулармен ауыратын азаматтарға отбасы табыстарын есепке алмай – 5 айлық есептік көрсеткіш, оның ішінде: адамның иммунитет тапшылығы вирусы бар балаларға - екі есе ең төменгі күнкөріс деңгейі;</w:t>
      </w:r>
    </w:p>
    <w:p>
      <w:pPr>
        <w:spacing w:after="0"/>
        <w:ind w:left="0"/>
        <w:jc w:val="both"/>
      </w:pPr>
      <w:r>
        <w:rPr>
          <w:rFonts w:ascii="Times New Roman"/>
          <w:b w:val="false"/>
          <w:i w:val="false"/>
          <w:color w:val="000000"/>
          <w:sz w:val="28"/>
        </w:rPr>
        <w:t>
      6) әлеуметтік көмек тағайындауға жүгінген, жан басына шаққандағы орташа табысы өтініш жасалған тоқсанның алдындағы облыс бойынша белгіленген ең төменгі күнкөріс деңгейінің шамасынан аспайтын, отбасы құрамында Қазақстан Республикасының жоғары, техникалық және кәсіптік, орта білімнен кейінгі білім беру ұйымдарының күндізгі бөлімдерінде оқитын балалары бар аз қамтылған отбасылар, табыстарын есепке алмай Қазақстан Республикасының жоғары, техникалық және кәсіптік, орта білімнен кейінгі білім беру ұйымдарының күндізгі бөлімдерінде оқитын жетім балалар және ата-анасының қамқорлығынсыз қалған балалар – 500 айлық есептік көрсеткіш, бюджетте көзделген ағымдағы қаржы жылына арналған қаражат шегінде;</w:t>
      </w:r>
    </w:p>
    <w:p>
      <w:pPr>
        <w:spacing w:after="0"/>
        <w:ind w:left="0"/>
        <w:jc w:val="both"/>
      </w:pPr>
      <w:r>
        <w:rPr>
          <w:rFonts w:ascii="Times New Roman"/>
          <w:b w:val="false"/>
          <w:i w:val="false"/>
          <w:color w:val="000000"/>
          <w:sz w:val="28"/>
        </w:rPr>
        <w:t>
      7) табиғи зілзаланың немесе өрттің салдарынан азаматқа (отбасына) не оның мүлкіне зиян келтірілгенде – отбасына 200 айлық есептік көрсеткіш;</w:t>
      </w:r>
    </w:p>
    <w:p>
      <w:pPr>
        <w:spacing w:after="0"/>
        <w:ind w:left="0"/>
        <w:jc w:val="both"/>
      </w:pPr>
      <w:r>
        <w:rPr>
          <w:rFonts w:ascii="Times New Roman"/>
          <w:b w:val="false"/>
          <w:i w:val="false"/>
          <w:color w:val="000000"/>
          <w:sz w:val="28"/>
        </w:rPr>
        <w:t>
      8) бас бостандығынан айыру орындарынан босатылған адамдар –15 айлық есептік көрсеткіш;</w:t>
      </w:r>
    </w:p>
    <w:p>
      <w:pPr>
        <w:spacing w:after="0"/>
        <w:ind w:left="0"/>
        <w:jc w:val="both"/>
      </w:pPr>
      <w:r>
        <w:rPr>
          <w:rFonts w:ascii="Times New Roman"/>
          <w:b w:val="false"/>
          <w:i w:val="false"/>
          <w:color w:val="000000"/>
          <w:sz w:val="28"/>
        </w:rPr>
        <w:t>
      9) пробация қызметінің есебінде тұрған адамдар – 15 айлық есептік көрсеткіш;</w:t>
      </w:r>
    </w:p>
    <w:p>
      <w:pPr>
        <w:spacing w:after="0"/>
        <w:ind w:left="0"/>
        <w:jc w:val="both"/>
      </w:pPr>
      <w:r>
        <w:rPr>
          <w:rFonts w:ascii="Times New Roman"/>
          <w:b w:val="false"/>
          <w:i w:val="false"/>
          <w:color w:val="000000"/>
          <w:sz w:val="28"/>
        </w:rPr>
        <w:t>
      10) жан басына шаққандағы орташа табысы облыс бойынша ең төмен күнкөріс деңгейінің жетпіс пайыздық қатынасынан аспайтын, мектепке дейінгі білім беру ұйымдарында тәрбиеленетін және оқылатын балалары бар отбасылар – 5 айлық есептік көрсеткіш;</w:t>
      </w:r>
    </w:p>
    <w:p>
      <w:pPr>
        <w:spacing w:after="0"/>
        <w:ind w:left="0"/>
        <w:jc w:val="both"/>
      </w:pPr>
      <w:r>
        <w:rPr>
          <w:rFonts w:ascii="Times New Roman"/>
          <w:b w:val="false"/>
          <w:i w:val="false"/>
          <w:color w:val="000000"/>
          <w:sz w:val="28"/>
        </w:rPr>
        <w:t>
      11) еңбек ардагерлері - 52 айлық есептік көрсеткіш.</w:t>
      </w:r>
    </w:p>
    <w:p>
      <w:pPr>
        <w:spacing w:after="0"/>
        <w:ind w:left="0"/>
        <w:jc w:val="both"/>
      </w:pPr>
      <w:r>
        <w:rPr>
          <w:rFonts w:ascii="Times New Roman"/>
          <w:b w:val="false"/>
          <w:i w:val="false"/>
          <w:color w:val="000000"/>
          <w:sz w:val="28"/>
        </w:rPr>
        <w:t>
      Ұлы Отан соғысының қатысушылары мен мүгедектеріне 3 айлық есептік көрсеткіш мөлшерінде ай сайынғы әлеуметтік көмек.</w:t>
      </w:r>
    </w:p>
    <w:p>
      <w:pPr>
        <w:spacing w:after="0"/>
        <w:ind w:left="0"/>
        <w:jc w:val="both"/>
      </w:pPr>
      <w:r>
        <w:rPr>
          <w:rFonts w:ascii="Times New Roman"/>
          <w:b w:val="false"/>
          <w:i w:val="false"/>
          <w:color w:val="000000"/>
          <w:sz w:val="28"/>
        </w:rPr>
        <w:t>
      Азаматтарды өмірлік қиын жағдай туындаған кезде мұқтаждар санатына жатқызу үшін мыналар негіздеме болып табылады:</w:t>
      </w:r>
    </w:p>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p>
      <w:pPr>
        <w:spacing w:after="0"/>
        <w:ind w:left="0"/>
        <w:jc w:val="both"/>
      </w:pPr>
      <w:r>
        <w:rPr>
          <w:rFonts w:ascii="Times New Roman"/>
          <w:b w:val="false"/>
          <w:i w:val="false"/>
          <w:color w:val="000000"/>
          <w:sz w:val="28"/>
        </w:rPr>
        <w:t>
      3) осы Қағидалардың 7-тармағының 10) тармақшасын есептемегенде, облыс бойынша ең төмен күнкөріс деңгейіне бір еселік қатынас шегінен аспайтын жан басына шаққандағы орташа табыстың болуы.</w:t>
      </w:r>
    </w:p>
    <w:p>
      <w:pPr>
        <w:spacing w:after="0"/>
        <w:ind w:left="0"/>
        <w:jc w:val="both"/>
      </w:pPr>
      <w:r>
        <w:rPr>
          <w:rFonts w:ascii="Times New Roman"/>
          <w:b w:val="false"/>
          <w:i w:val="false"/>
          <w:color w:val="000000"/>
          <w:sz w:val="28"/>
        </w:rPr>
        <w:t>
      Арнайы комиссия әлеуметтік көмек көрсету қажеттілігі туралы қорытынды шығарған кезде әлеуметтік көмек алушылар санатының тізбесін басшылыққа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 тармақ жаңа редакцияда – Алматы облысы Талдықорған қалалық мәслихатының 17.09.2018 </w:t>
      </w:r>
      <w:r>
        <w:rPr>
          <w:rFonts w:ascii="Times New Roman"/>
          <w:b w:val="false"/>
          <w:i w:val="false"/>
          <w:color w:val="000000"/>
          <w:sz w:val="28"/>
        </w:rPr>
        <w:t>№ 214</w:t>
      </w:r>
      <w:r>
        <w:rPr>
          <w:rFonts w:ascii="Times New Roman"/>
          <w:b w:val="false"/>
          <w:i w:val="false"/>
          <w:color w:val="ff0000"/>
          <w:sz w:val="28"/>
        </w:rPr>
        <w:t xml:space="preserve">; 11.11.2019 </w:t>
      </w:r>
      <w:r>
        <w:rPr>
          <w:rFonts w:ascii="Times New Roman"/>
          <w:b w:val="false"/>
          <w:i w:val="false"/>
          <w:color w:val="000000"/>
          <w:sz w:val="28"/>
        </w:rPr>
        <w:t>№ 329</w:t>
      </w:r>
      <w:r>
        <w:rPr>
          <w:rFonts w:ascii="Times New Roman"/>
          <w:b w:val="false"/>
          <w:i w:val="false"/>
          <w:color w:val="ff0000"/>
          <w:sz w:val="28"/>
        </w:rPr>
        <w:t xml:space="preserve"> шешімдерімен (алғашқы ресми жарияланған күнінен кейін қолданысқа енгізіледі); өзгерістер енгізілді - Алматы облысы Талдықорған қалалық мәслихатының 22.09.2020 </w:t>
      </w:r>
      <w:r>
        <w:rPr>
          <w:rFonts w:ascii="Times New Roman"/>
          <w:b w:val="false"/>
          <w:i w:val="false"/>
          <w:color w:val="000000"/>
          <w:sz w:val="28"/>
        </w:rPr>
        <w:t>№ 428</w:t>
      </w:r>
      <w:r>
        <w:rPr>
          <w:rFonts w:ascii="Times New Roman"/>
          <w:b w:val="false"/>
          <w:i w:val="false"/>
          <w:color w:val="ff0000"/>
          <w:sz w:val="28"/>
        </w:rPr>
        <w:t xml:space="preserve"> (алғашқы ресми жарияланған күнінен бастап қолданысқа енгізіледі); 30.03.2022 </w:t>
      </w:r>
      <w:r>
        <w:rPr>
          <w:rFonts w:ascii="Times New Roman"/>
          <w:b w:val="false"/>
          <w:i w:val="false"/>
          <w:color w:val="000000"/>
          <w:sz w:val="28"/>
        </w:rPr>
        <w:t>№ 137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51" w:id="15"/>
    <w:p>
      <w:pPr>
        <w:spacing w:after="0"/>
        <w:ind w:left="0"/>
        <w:jc w:val="both"/>
      </w:pPr>
      <w:r>
        <w:rPr>
          <w:rFonts w:ascii="Times New Roman"/>
          <w:b w:val="false"/>
          <w:i w:val="false"/>
          <w:color w:val="000000"/>
          <w:sz w:val="28"/>
        </w:rPr>
        <w:t>
      8. Алушылардың жекелеген санаттары үшін атаулы күндер мен мереке күндеріне әлеуметтік көмектің мөлшері Алматы облысының жергілікті атқарушы органның келісімі бойынша бірыңғай мөлшерде белгіленеді.</w:t>
      </w:r>
    </w:p>
    <w:bookmarkEnd w:id="15"/>
    <w:bookmarkStart w:name="z52" w:id="16"/>
    <w:p>
      <w:pPr>
        <w:spacing w:after="0"/>
        <w:ind w:left="0"/>
        <w:jc w:val="both"/>
      </w:pPr>
      <w:r>
        <w:rPr>
          <w:rFonts w:ascii="Times New Roman"/>
          <w:b w:val="false"/>
          <w:i w:val="false"/>
          <w:color w:val="000000"/>
          <w:sz w:val="28"/>
        </w:rPr>
        <w:t>
      9.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16"/>
    <w:bookmarkStart w:name="z53" w:id="17"/>
    <w:p>
      <w:pPr>
        <w:spacing w:after="0"/>
        <w:ind w:left="0"/>
        <w:jc w:val="left"/>
      </w:pPr>
      <w:r>
        <w:rPr>
          <w:rFonts w:ascii="Times New Roman"/>
          <w:b/>
          <w:i w:val="false"/>
          <w:color w:val="000000"/>
        </w:rPr>
        <w:t xml:space="preserve"> 3. Әлеуметтік көмек көрсету тәртібі</w:t>
      </w:r>
    </w:p>
    <w:bookmarkEnd w:id="17"/>
    <w:bookmarkStart w:name="z54" w:id="18"/>
    <w:p>
      <w:pPr>
        <w:spacing w:after="0"/>
        <w:ind w:left="0"/>
        <w:jc w:val="both"/>
      </w:pPr>
      <w:r>
        <w:rPr>
          <w:rFonts w:ascii="Times New Roman"/>
          <w:b w:val="false"/>
          <w:i w:val="false"/>
          <w:color w:val="000000"/>
          <w:sz w:val="28"/>
        </w:rPr>
        <w:t>
      10. Атаулы күндер мен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18"/>
    <w:bookmarkStart w:name="z55" w:id="19"/>
    <w:p>
      <w:pPr>
        <w:spacing w:after="0"/>
        <w:ind w:left="0"/>
        <w:jc w:val="both"/>
      </w:pPr>
      <w:r>
        <w:rPr>
          <w:rFonts w:ascii="Times New Roman"/>
          <w:b w:val="false"/>
          <w:i w:val="false"/>
          <w:color w:val="000000"/>
          <w:sz w:val="28"/>
        </w:rPr>
        <w:t>
      11.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w:t>
      </w:r>
    </w:p>
    <w:bookmarkEnd w:id="19"/>
    <w:bookmarkStart w:name="z56" w:id="20"/>
    <w:p>
      <w:pPr>
        <w:spacing w:after="0"/>
        <w:ind w:left="0"/>
        <w:jc w:val="both"/>
      </w:pPr>
      <w:r>
        <w:rPr>
          <w:rFonts w:ascii="Times New Roman"/>
          <w:b w:val="false"/>
          <w:i w:val="false"/>
          <w:color w:val="000000"/>
          <w:sz w:val="28"/>
        </w:rPr>
        <w:t>
      1) жеке басын куәландыратын құжатты;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Алматы облысы Талдықорған қалалық мәслихатының 22.09.2020 </w:t>
      </w:r>
      <w:r>
        <w:rPr>
          <w:rFonts w:ascii="Times New Roman"/>
          <w:b w:val="false"/>
          <w:i w:val="false"/>
          <w:color w:val="000000"/>
          <w:sz w:val="28"/>
        </w:rPr>
        <w:t>№ 428</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Алматы облысы Талдықорған қалалық мәслихатының 22.09.2020 </w:t>
      </w:r>
      <w:r>
        <w:rPr>
          <w:rFonts w:ascii="Times New Roman"/>
          <w:b w:val="false"/>
          <w:i w:val="false"/>
          <w:color w:val="000000"/>
          <w:sz w:val="28"/>
        </w:rPr>
        <w:t>№ 428</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59" w:id="21"/>
    <w:p>
      <w:pPr>
        <w:spacing w:after="0"/>
        <w:ind w:left="0"/>
        <w:jc w:val="both"/>
      </w:pPr>
      <w:r>
        <w:rPr>
          <w:rFonts w:ascii="Times New Roman"/>
          <w:b w:val="false"/>
          <w:i w:val="false"/>
          <w:color w:val="000000"/>
          <w:sz w:val="28"/>
        </w:rPr>
        <w:t>
      4) адамның (отбасы мүшелерінің) табыстары туралы мәліметтерді;</w:t>
      </w:r>
    </w:p>
    <w:bookmarkEnd w:id="21"/>
    <w:bookmarkStart w:name="z60" w:id="22"/>
    <w:p>
      <w:pPr>
        <w:spacing w:after="0"/>
        <w:ind w:left="0"/>
        <w:jc w:val="both"/>
      </w:pPr>
      <w:r>
        <w:rPr>
          <w:rFonts w:ascii="Times New Roman"/>
          <w:b w:val="false"/>
          <w:i w:val="false"/>
          <w:color w:val="000000"/>
          <w:sz w:val="28"/>
        </w:rPr>
        <w:t>
      5) өмірлік қиын жағдайдың туындағанын растайтын актіні және/немесе құжатты ұсынады.</w:t>
      </w:r>
    </w:p>
    <w:bookmarkEnd w:id="22"/>
    <w:bookmarkStart w:name="z61" w:id="23"/>
    <w:p>
      <w:pPr>
        <w:spacing w:after="0"/>
        <w:ind w:left="0"/>
        <w:jc w:val="both"/>
      </w:pPr>
      <w:r>
        <w:rPr>
          <w:rFonts w:ascii="Times New Roman"/>
          <w:b w:val="false"/>
          <w:i w:val="false"/>
          <w:color w:val="000000"/>
          <w:sz w:val="28"/>
        </w:rPr>
        <w:t>
      Табиғи зілзаланың немесе өрттің салдарынан өмірлік қиын жағдай туындаған кезде әлеуметтік көмекке өтініш білдіру мерзімі – үш ай.</w:t>
      </w:r>
    </w:p>
    <w:bookmarkEnd w:id="23"/>
    <w:bookmarkStart w:name="z62" w:id="24"/>
    <w:p>
      <w:pPr>
        <w:spacing w:after="0"/>
        <w:ind w:left="0"/>
        <w:jc w:val="both"/>
      </w:pPr>
      <w:r>
        <w:rPr>
          <w:rFonts w:ascii="Times New Roman"/>
          <w:b w:val="false"/>
          <w:i w:val="false"/>
          <w:color w:val="000000"/>
          <w:sz w:val="28"/>
        </w:rPr>
        <w:t>
      12. Салыстырып тексеру үшін құжаттардың төлнұсқалары ұсынылады, содан кейін құжаттардың төлнұсқалары өтініш берушіге қайтарылады.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12 - тармақ жаңа редакцияда – Алматы облысы Талдықорған қалалық мәслихатының 22.09.2020 </w:t>
      </w:r>
      <w:r>
        <w:rPr>
          <w:rFonts w:ascii="Times New Roman"/>
          <w:b w:val="false"/>
          <w:i w:val="false"/>
          <w:color w:val="000000"/>
          <w:sz w:val="28"/>
        </w:rPr>
        <w:t>№ 428</w:t>
      </w:r>
      <w:r>
        <w:rPr>
          <w:rFonts w:ascii="Times New Roman"/>
          <w:b w:val="false"/>
          <w:i w:val="false"/>
          <w:color w:val="ff0000"/>
          <w:sz w:val="28"/>
        </w:rPr>
        <w:t xml:space="preserve"> (алғашқы ресми жарияланған күнінен бастап қолданысқа енгізіледі).</w:t>
      </w:r>
      <w:r>
        <w:br/>
      </w:r>
      <w:r>
        <w:rPr>
          <w:rFonts w:ascii="Times New Roman"/>
          <w:b w:val="false"/>
          <w:i w:val="false"/>
          <w:color w:val="000000"/>
          <w:sz w:val="28"/>
        </w:rPr>
        <w:t>
</w:t>
      </w:r>
    </w:p>
    <w:bookmarkStart w:name="z63" w:id="25"/>
    <w:p>
      <w:pPr>
        <w:spacing w:after="0"/>
        <w:ind w:left="0"/>
        <w:jc w:val="both"/>
      </w:pPr>
      <w:r>
        <w:rPr>
          <w:rFonts w:ascii="Times New Roman"/>
          <w:b w:val="false"/>
          <w:i w:val="false"/>
          <w:color w:val="000000"/>
          <w:sz w:val="28"/>
        </w:rPr>
        <w:t>
      13. Өмірлік қиын жағдай туындаған кезде әлеуметтік көмек көрсетуге өтініш келіп түскен кезде уәкілетті орган немесе ауылдық округ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25"/>
    <w:bookmarkStart w:name="z64" w:id="26"/>
    <w:p>
      <w:pPr>
        <w:spacing w:after="0"/>
        <w:ind w:left="0"/>
        <w:jc w:val="both"/>
      </w:pPr>
      <w:r>
        <w:rPr>
          <w:rFonts w:ascii="Times New Roman"/>
          <w:b w:val="false"/>
          <w:i w:val="false"/>
          <w:color w:val="000000"/>
          <w:sz w:val="28"/>
        </w:rPr>
        <w:t xml:space="preserve">
      14. Учаскелік комиссия құжаттарды алған күннен бастап екі жұмыс күні ішінде өтініш берушіге тексеру жүргізеді, оның нәтижелері бойынша Үлгілік қағиданың 2, 3-қосымшаларға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 </w:t>
      </w:r>
    </w:p>
    <w:bookmarkEnd w:id="26"/>
    <w:bookmarkStart w:name="z65" w:id="27"/>
    <w:p>
      <w:pPr>
        <w:spacing w:after="0"/>
        <w:ind w:left="0"/>
        <w:jc w:val="both"/>
      </w:pPr>
      <w:r>
        <w:rPr>
          <w:rFonts w:ascii="Times New Roman"/>
          <w:b w:val="false"/>
          <w:i w:val="false"/>
          <w:color w:val="000000"/>
          <w:sz w:val="28"/>
        </w:rPr>
        <w:t>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End w:id="27"/>
    <w:bookmarkStart w:name="z66" w:id="28"/>
    <w:p>
      <w:pPr>
        <w:spacing w:after="0"/>
        <w:ind w:left="0"/>
        <w:jc w:val="both"/>
      </w:pPr>
      <w:r>
        <w:rPr>
          <w:rFonts w:ascii="Times New Roman"/>
          <w:b w:val="false"/>
          <w:i w:val="false"/>
          <w:color w:val="000000"/>
          <w:sz w:val="28"/>
        </w:rPr>
        <w:t>
      15.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28"/>
    <w:bookmarkStart w:name="z67" w:id="29"/>
    <w:p>
      <w:pPr>
        <w:spacing w:after="0"/>
        <w:ind w:left="0"/>
        <w:jc w:val="both"/>
      </w:pPr>
      <w:r>
        <w:rPr>
          <w:rFonts w:ascii="Times New Roman"/>
          <w:b w:val="false"/>
          <w:i w:val="false"/>
          <w:color w:val="000000"/>
          <w:sz w:val="28"/>
        </w:rPr>
        <w:t>
      16.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29"/>
    <w:bookmarkStart w:name="z68" w:id="30"/>
    <w:p>
      <w:pPr>
        <w:spacing w:after="0"/>
        <w:ind w:left="0"/>
        <w:jc w:val="both"/>
      </w:pPr>
      <w:r>
        <w:rPr>
          <w:rFonts w:ascii="Times New Roman"/>
          <w:b w:val="false"/>
          <w:i w:val="false"/>
          <w:color w:val="000000"/>
          <w:sz w:val="28"/>
        </w:rPr>
        <w:t>
      17.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30"/>
    <w:bookmarkStart w:name="z69" w:id="31"/>
    <w:p>
      <w:pPr>
        <w:spacing w:after="0"/>
        <w:ind w:left="0"/>
        <w:jc w:val="both"/>
      </w:pPr>
      <w:r>
        <w:rPr>
          <w:rFonts w:ascii="Times New Roman"/>
          <w:b w:val="false"/>
          <w:i w:val="false"/>
          <w:color w:val="000000"/>
          <w:sz w:val="28"/>
        </w:rPr>
        <w:t>
      18.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31"/>
    <w:bookmarkStart w:name="z70" w:id="32"/>
    <w:p>
      <w:pPr>
        <w:spacing w:after="0"/>
        <w:ind w:left="0"/>
        <w:jc w:val="both"/>
      </w:pPr>
      <w:r>
        <w:rPr>
          <w:rFonts w:ascii="Times New Roman"/>
          <w:b w:val="false"/>
          <w:i w:val="false"/>
          <w:color w:val="000000"/>
          <w:sz w:val="28"/>
        </w:rPr>
        <w:t>
      19.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32"/>
    <w:bookmarkStart w:name="z71" w:id="33"/>
    <w:p>
      <w:pPr>
        <w:spacing w:after="0"/>
        <w:ind w:left="0"/>
        <w:jc w:val="both"/>
      </w:pPr>
      <w:r>
        <w:rPr>
          <w:rFonts w:ascii="Times New Roman"/>
          <w:b w:val="false"/>
          <w:i w:val="false"/>
          <w:color w:val="000000"/>
          <w:sz w:val="28"/>
        </w:rPr>
        <w:t>
      Осы Қағиданың 15 және 16-тармақтарында көрсетілген жағдайларда уәкілетті орган өтініш берушіден немесе ауылдық округ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End w:id="33"/>
    <w:bookmarkStart w:name="z72" w:id="34"/>
    <w:p>
      <w:pPr>
        <w:spacing w:after="0"/>
        <w:ind w:left="0"/>
        <w:jc w:val="both"/>
      </w:pPr>
      <w:r>
        <w:rPr>
          <w:rFonts w:ascii="Times New Roman"/>
          <w:b w:val="false"/>
          <w:i w:val="false"/>
          <w:color w:val="000000"/>
          <w:sz w:val="28"/>
        </w:rPr>
        <w:t>
      20.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34"/>
    <w:bookmarkStart w:name="z73" w:id="35"/>
    <w:p>
      <w:pPr>
        <w:spacing w:after="0"/>
        <w:ind w:left="0"/>
        <w:jc w:val="both"/>
      </w:pPr>
      <w:r>
        <w:rPr>
          <w:rFonts w:ascii="Times New Roman"/>
          <w:b w:val="false"/>
          <w:i w:val="false"/>
          <w:color w:val="000000"/>
          <w:sz w:val="28"/>
        </w:rPr>
        <w:t>
      21. Әлеуметтік көмек көрсетуден бас тарту:</w:t>
      </w:r>
    </w:p>
    <w:bookmarkEnd w:id="35"/>
    <w:bookmarkStart w:name="z74" w:id="36"/>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36"/>
    <w:bookmarkStart w:name="z75" w:id="37"/>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37"/>
    <w:bookmarkStart w:name="z76" w:id="38"/>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p>
    <w:bookmarkEnd w:id="38"/>
    <w:bookmarkStart w:name="z77" w:id="39"/>
    <w:p>
      <w:pPr>
        <w:spacing w:after="0"/>
        <w:ind w:left="0"/>
        <w:jc w:val="both"/>
      </w:pPr>
      <w:r>
        <w:rPr>
          <w:rFonts w:ascii="Times New Roman"/>
          <w:b w:val="false"/>
          <w:i w:val="false"/>
          <w:color w:val="000000"/>
          <w:sz w:val="28"/>
        </w:rPr>
        <w:t>
      22. Әлеуметтік көмек ұсынуға шығыстарды қаржыландыру жергілікті бюджетте көзделген ағымдағы қаржы жылына арналған қаражат шегінде жүзеге асырылады.</w:t>
      </w:r>
    </w:p>
    <w:bookmarkEnd w:id="39"/>
    <w:bookmarkStart w:name="z78" w:id="40"/>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40"/>
    <w:bookmarkStart w:name="z79" w:id="41"/>
    <w:p>
      <w:pPr>
        <w:spacing w:after="0"/>
        <w:ind w:left="0"/>
        <w:jc w:val="both"/>
      </w:pPr>
      <w:r>
        <w:rPr>
          <w:rFonts w:ascii="Times New Roman"/>
          <w:b w:val="false"/>
          <w:i w:val="false"/>
          <w:color w:val="000000"/>
          <w:sz w:val="28"/>
        </w:rPr>
        <w:t>
      23. Әлеуметтік көмек:</w:t>
      </w:r>
    </w:p>
    <w:bookmarkEnd w:id="41"/>
    <w:bookmarkStart w:name="z80" w:id="42"/>
    <w:p>
      <w:pPr>
        <w:spacing w:after="0"/>
        <w:ind w:left="0"/>
        <w:jc w:val="both"/>
      </w:pPr>
      <w:r>
        <w:rPr>
          <w:rFonts w:ascii="Times New Roman"/>
          <w:b w:val="false"/>
          <w:i w:val="false"/>
          <w:color w:val="000000"/>
          <w:sz w:val="28"/>
        </w:rPr>
        <w:t>
      1) алушы қайтыс болған;</w:t>
      </w:r>
    </w:p>
    <w:bookmarkEnd w:id="42"/>
    <w:bookmarkStart w:name="z81" w:id="43"/>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bookmarkEnd w:id="43"/>
    <w:bookmarkStart w:name="z82" w:id="44"/>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44"/>
    <w:bookmarkStart w:name="z83" w:id="45"/>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bookmarkEnd w:id="45"/>
    <w:bookmarkStart w:name="z84" w:id="46"/>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46"/>
    <w:bookmarkStart w:name="z85" w:id="47"/>
    <w:p>
      <w:pPr>
        <w:spacing w:after="0"/>
        <w:ind w:left="0"/>
        <w:jc w:val="both"/>
      </w:pPr>
      <w:r>
        <w:rPr>
          <w:rFonts w:ascii="Times New Roman"/>
          <w:b w:val="false"/>
          <w:i w:val="false"/>
          <w:color w:val="000000"/>
          <w:sz w:val="28"/>
        </w:rPr>
        <w:t>
      24. Артық төленген сомалар ерікті немесе Қазақстан Республикасының заңнамасында белгіленген өзгеше тәртіппен қайтаруға жатады.</w:t>
      </w:r>
    </w:p>
    <w:bookmarkEnd w:id="47"/>
    <w:bookmarkStart w:name="z86" w:id="48"/>
    <w:p>
      <w:pPr>
        <w:spacing w:after="0"/>
        <w:ind w:left="0"/>
        <w:jc w:val="left"/>
      </w:pPr>
      <w:r>
        <w:rPr>
          <w:rFonts w:ascii="Times New Roman"/>
          <w:b/>
          <w:i w:val="false"/>
          <w:color w:val="000000"/>
        </w:rPr>
        <w:t xml:space="preserve"> 5. Қорытынды ереже</w:t>
      </w:r>
    </w:p>
    <w:bookmarkEnd w:id="48"/>
    <w:bookmarkStart w:name="z87" w:id="49"/>
    <w:p>
      <w:pPr>
        <w:spacing w:after="0"/>
        <w:ind w:left="0"/>
        <w:jc w:val="both"/>
      </w:pPr>
      <w:r>
        <w:rPr>
          <w:rFonts w:ascii="Times New Roman"/>
          <w:b w:val="false"/>
          <w:i w:val="false"/>
          <w:color w:val="000000"/>
          <w:sz w:val="28"/>
        </w:rPr>
        <w:t>
      25.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49"/>
    <w:bookmarkStart w:name="z88" w:id="50"/>
    <w:p>
      <w:pPr>
        <w:spacing w:after="0"/>
        <w:ind w:left="0"/>
        <w:jc w:val="both"/>
      </w:pPr>
      <w:r>
        <w:rPr>
          <w:rFonts w:ascii="Times New Roman"/>
          <w:b w:val="false"/>
          <w:i w:val="false"/>
          <w:color w:val="000000"/>
          <w:sz w:val="28"/>
        </w:rPr>
        <w:t>
      26. Осы Қағидалармен реттелмеген қатынастар Қазақстан Республикасының қолданыстағы заңнамасына сәйкес реттеледі.</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