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1ce1a" w14:textId="df1ce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Талдықорған қалалық мәслихатының 2018 жылғы 17 мамырдағы "Талдықорған қаласы бойынша 2018-2019 жылдарға арналған жайылымдарды басқару және оларды пайдалану жөніндегі жоспарды бекіту туралы № 184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Талдықорған қалалық мәслихатының 2018 жылғы 2 тамыздағы № 207 шешімі. Алматы облысы Әділет департаментінде 2018 жылы 16 тамызда № 4789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Талдықорған қалалық мәслихаты ШЕШІМ ҚАБЫЛДАДЫ: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Талдықорған қалалық мәслихатының "Талдықорған қаласы бойынша 2018-2019 жылдарға арналған жайылымдарды басқару және оларды пайдалану жөніндегі жоспарды бекіту туралы" 2018 жылғы 17 мамырдағы № 184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4728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7 маусымында Қазақстан Республикасы Нормативтік құқықтық актілерінің эталондық бақылау банкінде жарияланған) шешімінің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орындалуын бақылау Талдықорған қалалық мәслихаты аппаратының басшысы Бигужанов Тимур Капасовичке жүктелсін.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әділет органдарында мемлекеттік тіркелген күннен бастап күшіне енеді және алғашқы ресми жарияланған күнінен бастап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Талдықорған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сессия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Досқалиев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Талдықорған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Бұлдыбаев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