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2522" w14:textId="7162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2017 жылғы 21 желтоқсандағы "Талдықорған қаласының ауылдық округтерінің 2018-2020 жылдарға арналған бюджеттері туралы"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2018 жылғы 22 қарашадағы № 228 шешімі. Алматы облысы Әділет департаментінде 2018 жылы 29 қарашада № 4907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жылдың 04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2018-2020 жылдарға арналған бюджеттері туралы" 2017 жылғы 21 желтоқсандағы № 149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Еркін ауылдық округінің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124033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22716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549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100768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37406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63362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124033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Өтенай ауылдық округінің бюджеті тиісінше осы шешімнің 4, 5 және 6-қосымшаларына сәйкес, оның ішінде 2018 жылға келесі көлемдерде бекітілсін: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100695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15084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4167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81444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37310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44134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100695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7"/>
        <w:gridCol w:w="5363"/>
      </w:tblGrid>
      <w:tr>
        <w:trPr>
          <w:trHeight w:val="30" w:hRule="atLeast"/>
        </w:trPr>
        <w:tc>
          <w:tcPr>
            <w:tcW w:w="8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"22"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228 шешіміне</w:t>
            </w:r>
          </w:p>
        </w:tc>
      </w:tr>
      <w:tr>
        <w:trPr>
          <w:trHeight w:val="30" w:hRule="atLeast"/>
        </w:trPr>
        <w:tc>
          <w:tcPr>
            <w:tcW w:w="8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149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7"/>
        <w:gridCol w:w="5363"/>
      </w:tblGrid>
      <w:tr>
        <w:trPr>
          <w:trHeight w:val="30" w:hRule="atLeast"/>
        </w:trPr>
        <w:tc>
          <w:tcPr>
            <w:tcW w:w="8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"22"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228 шешіміне</w:t>
            </w:r>
          </w:p>
        </w:tc>
      </w:tr>
      <w:tr>
        <w:trPr>
          <w:trHeight w:val="30" w:hRule="atLeast"/>
        </w:trPr>
        <w:tc>
          <w:tcPr>
            <w:tcW w:w="8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149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9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Өтенай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