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1004" w14:textId="f641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2019-2021 жылдарға арналған бюджеті туралы</w:t>
      </w:r>
    </w:p>
    <w:p>
      <w:pPr>
        <w:spacing w:after="0"/>
        <w:ind w:left="0"/>
        <w:jc w:val="both"/>
      </w:pPr>
      <w:r>
        <w:rPr>
          <w:rFonts w:ascii="Times New Roman"/>
          <w:b w:val="false"/>
          <w:i w:val="false"/>
          <w:color w:val="000000"/>
          <w:sz w:val="28"/>
        </w:rPr>
        <w:t>Алматы облысы Талдықорған қалалық мәслихатының 2018 жылғы 27 желтоқсандағы № 238 шешімі. Алматы облысы Әділет департаментінде 2019 жылы 10 қаңтарда № 4995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Талдықорған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қала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2019 жылға келесі көлемдерде бекітілсін:</w:t>
      </w:r>
    </w:p>
    <w:bookmarkEnd w:id="1"/>
    <w:bookmarkStart w:name="z23" w:id="2"/>
    <w:p>
      <w:pPr>
        <w:spacing w:after="0"/>
        <w:ind w:left="0"/>
        <w:jc w:val="both"/>
      </w:pPr>
      <w:r>
        <w:rPr>
          <w:rFonts w:ascii="Times New Roman"/>
          <w:b w:val="false"/>
          <w:i w:val="false"/>
          <w:color w:val="000000"/>
          <w:sz w:val="28"/>
        </w:rPr>
        <w:t>
      1) кірістер 39 509 208 мың теңге, оның ішінде:</w:t>
      </w:r>
    </w:p>
    <w:bookmarkEnd w:id="2"/>
    <w:p>
      <w:pPr>
        <w:spacing w:after="0"/>
        <w:ind w:left="0"/>
        <w:jc w:val="both"/>
      </w:pPr>
      <w:r>
        <w:rPr>
          <w:rFonts w:ascii="Times New Roman"/>
          <w:b w:val="false"/>
          <w:i w:val="false"/>
          <w:color w:val="000000"/>
          <w:sz w:val="28"/>
        </w:rPr>
        <w:t>
      салықтық түсімдер 10 765 513 мың теңге;</w:t>
      </w:r>
    </w:p>
    <w:p>
      <w:pPr>
        <w:spacing w:after="0"/>
        <w:ind w:left="0"/>
        <w:jc w:val="both"/>
      </w:pPr>
      <w:r>
        <w:rPr>
          <w:rFonts w:ascii="Times New Roman"/>
          <w:b w:val="false"/>
          <w:i w:val="false"/>
          <w:color w:val="000000"/>
          <w:sz w:val="28"/>
        </w:rPr>
        <w:t>
      салықтық емес түсімдер 234 073 мың теңге;</w:t>
      </w:r>
    </w:p>
    <w:p>
      <w:pPr>
        <w:spacing w:after="0"/>
        <w:ind w:left="0"/>
        <w:jc w:val="both"/>
      </w:pPr>
      <w:r>
        <w:rPr>
          <w:rFonts w:ascii="Times New Roman"/>
          <w:b w:val="false"/>
          <w:i w:val="false"/>
          <w:color w:val="000000"/>
          <w:sz w:val="28"/>
        </w:rPr>
        <w:t>
      негізгі капиталды сатудан түсетін түсімдер 2 348 145 мың теңге;</w:t>
      </w:r>
    </w:p>
    <w:p>
      <w:pPr>
        <w:spacing w:after="0"/>
        <w:ind w:left="0"/>
        <w:jc w:val="both"/>
      </w:pPr>
      <w:r>
        <w:rPr>
          <w:rFonts w:ascii="Times New Roman"/>
          <w:b w:val="false"/>
          <w:i w:val="false"/>
          <w:color w:val="000000"/>
          <w:sz w:val="28"/>
        </w:rPr>
        <w:t>
      трансферттер түсімі 26 161 477 мың теңге, оның ішінде:</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округтардың бюджеттерінен трансферттер 1 мың теңге;</w:t>
      </w:r>
    </w:p>
    <w:p>
      <w:pPr>
        <w:spacing w:after="0"/>
        <w:ind w:left="0"/>
        <w:jc w:val="both"/>
      </w:pPr>
      <w:r>
        <w:rPr>
          <w:rFonts w:ascii="Times New Roman"/>
          <w:b w:val="false"/>
          <w:i w:val="false"/>
          <w:color w:val="000000"/>
          <w:sz w:val="28"/>
        </w:rPr>
        <w:t>
      ағымдағы нысаналы трансферттер 10 246 097 мың теңге;</w:t>
      </w:r>
    </w:p>
    <w:p>
      <w:pPr>
        <w:spacing w:after="0"/>
        <w:ind w:left="0"/>
        <w:jc w:val="both"/>
      </w:pPr>
      <w:r>
        <w:rPr>
          <w:rFonts w:ascii="Times New Roman"/>
          <w:b w:val="false"/>
          <w:i w:val="false"/>
          <w:color w:val="000000"/>
          <w:sz w:val="28"/>
        </w:rPr>
        <w:t>
      нысаналы даму трансферттері 4 661 409 мың теңге;</w:t>
      </w:r>
    </w:p>
    <w:p>
      <w:pPr>
        <w:spacing w:after="0"/>
        <w:ind w:left="0"/>
        <w:jc w:val="both"/>
      </w:pPr>
      <w:r>
        <w:rPr>
          <w:rFonts w:ascii="Times New Roman"/>
          <w:b w:val="false"/>
          <w:i w:val="false"/>
          <w:color w:val="000000"/>
          <w:sz w:val="28"/>
        </w:rPr>
        <w:t>
      субвенциялар 11 253 970 мың теңге;</w:t>
      </w:r>
    </w:p>
    <w:p>
      <w:pPr>
        <w:spacing w:after="0"/>
        <w:ind w:left="0"/>
        <w:jc w:val="both"/>
      </w:pPr>
      <w:r>
        <w:rPr>
          <w:rFonts w:ascii="Times New Roman"/>
          <w:b w:val="false"/>
          <w:i w:val="false"/>
          <w:color w:val="000000"/>
          <w:sz w:val="28"/>
        </w:rPr>
        <w:t>
      2) шығындар 38 794 221 мың теңге;</w:t>
      </w:r>
    </w:p>
    <w:p>
      <w:pPr>
        <w:spacing w:after="0"/>
        <w:ind w:left="0"/>
        <w:jc w:val="both"/>
      </w:pPr>
      <w:r>
        <w:rPr>
          <w:rFonts w:ascii="Times New Roman"/>
          <w:b w:val="false"/>
          <w:i w:val="false"/>
          <w:color w:val="000000"/>
          <w:sz w:val="28"/>
        </w:rPr>
        <w:t>
      3) таза бюджеттік кредиттеу -193 623 мың теңге, оның ішінде:</w:t>
      </w:r>
    </w:p>
    <w:p>
      <w:pPr>
        <w:spacing w:after="0"/>
        <w:ind w:left="0"/>
        <w:jc w:val="both"/>
      </w:pPr>
      <w:r>
        <w:rPr>
          <w:rFonts w:ascii="Times New Roman"/>
          <w:b w:val="false"/>
          <w:i w:val="false"/>
          <w:color w:val="000000"/>
          <w:sz w:val="28"/>
        </w:rPr>
        <w:t>
      бюджеттік кредиттер 60 600 мың теңге;</w:t>
      </w:r>
    </w:p>
    <w:p>
      <w:pPr>
        <w:spacing w:after="0"/>
        <w:ind w:left="0"/>
        <w:jc w:val="both"/>
      </w:pPr>
      <w:r>
        <w:rPr>
          <w:rFonts w:ascii="Times New Roman"/>
          <w:b w:val="false"/>
          <w:i w:val="false"/>
          <w:color w:val="000000"/>
          <w:sz w:val="28"/>
        </w:rPr>
        <w:t>
      бюджеттік кредиттерді өтеу 254 223 мың теңге;</w:t>
      </w:r>
    </w:p>
    <w:p>
      <w:pPr>
        <w:spacing w:after="0"/>
        <w:ind w:left="0"/>
        <w:jc w:val="both"/>
      </w:pPr>
      <w:r>
        <w:rPr>
          <w:rFonts w:ascii="Times New Roman"/>
          <w:b w:val="false"/>
          <w:i w:val="false"/>
          <w:color w:val="000000"/>
          <w:sz w:val="28"/>
        </w:rPr>
        <w:t>
      4) қаржы активтерімен операциялар бойынша сальдо 0 теңге;</w:t>
      </w:r>
    </w:p>
    <w:p>
      <w:pPr>
        <w:spacing w:after="0"/>
        <w:ind w:left="0"/>
        <w:jc w:val="both"/>
      </w:pPr>
      <w:r>
        <w:rPr>
          <w:rFonts w:ascii="Times New Roman"/>
          <w:b w:val="false"/>
          <w:i w:val="false"/>
          <w:color w:val="000000"/>
          <w:sz w:val="28"/>
        </w:rPr>
        <w:t>
      5) бюджет тапшылығы (профициті) 908 610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908 610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Алматы облысы Талдықорған қалалық мәслихатының 04.12.2019 </w:t>
      </w:r>
      <w:r>
        <w:rPr>
          <w:rFonts w:ascii="Times New Roman"/>
          <w:b w:val="false"/>
          <w:i w:val="false"/>
          <w:color w:val="000000"/>
          <w:sz w:val="28"/>
        </w:rPr>
        <w:t>№ 336</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4" w:id="3"/>
    <w:p>
      <w:pPr>
        <w:spacing w:after="0"/>
        <w:ind w:left="0"/>
        <w:jc w:val="both"/>
      </w:pPr>
      <w:r>
        <w:rPr>
          <w:rFonts w:ascii="Times New Roman"/>
          <w:b w:val="false"/>
          <w:i w:val="false"/>
          <w:color w:val="000000"/>
          <w:sz w:val="28"/>
        </w:rPr>
        <w:t>
      2. Талдықорған қаласы әкімдігінің 2019 жылға арналған резерві 59087 мың теңге сомасында бекітілсін.</w:t>
      </w:r>
    </w:p>
    <w:bookmarkEnd w:id="3"/>
    <w:bookmarkStart w:name="z25" w:id="4"/>
    <w:p>
      <w:pPr>
        <w:spacing w:after="0"/>
        <w:ind w:left="0"/>
        <w:jc w:val="both"/>
      </w:pPr>
      <w:r>
        <w:rPr>
          <w:rFonts w:ascii="Times New Roman"/>
          <w:b w:val="false"/>
          <w:i w:val="false"/>
          <w:color w:val="000000"/>
          <w:sz w:val="28"/>
        </w:rPr>
        <w:t>
      3. 2019 жылға арналған қала бюджетінде қала бюджетінен ауылдық округтердің бюджеттеріне берілетін бюджеттік субвенциялардың көлемі 107687 мың теңге сомасында көзделсін, оның ішінде:</w:t>
      </w:r>
    </w:p>
    <w:bookmarkEnd w:id="4"/>
    <w:bookmarkStart w:name="z26" w:id="5"/>
    <w:p>
      <w:pPr>
        <w:spacing w:after="0"/>
        <w:ind w:left="0"/>
        <w:jc w:val="both"/>
      </w:pPr>
      <w:r>
        <w:rPr>
          <w:rFonts w:ascii="Times New Roman"/>
          <w:b w:val="false"/>
          <w:i w:val="false"/>
          <w:color w:val="000000"/>
          <w:sz w:val="28"/>
        </w:rPr>
        <w:t>
      Еркін ауылдық округіне 63640 мың теңге;</w:t>
      </w:r>
    </w:p>
    <w:bookmarkEnd w:id="5"/>
    <w:bookmarkStart w:name="z27" w:id="6"/>
    <w:p>
      <w:pPr>
        <w:spacing w:after="0"/>
        <w:ind w:left="0"/>
        <w:jc w:val="both"/>
      </w:pPr>
      <w:r>
        <w:rPr>
          <w:rFonts w:ascii="Times New Roman"/>
          <w:b w:val="false"/>
          <w:i w:val="false"/>
          <w:color w:val="000000"/>
          <w:sz w:val="28"/>
        </w:rPr>
        <w:t>
      Өтенай ауылдық округіне 44047 мың теңге.</w:t>
      </w:r>
    </w:p>
    <w:bookmarkEnd w:id="6"/>
    <w:bookmarkStart w:name="z28" w:id="7"/>
    <w:p>
      <w:pPr>
        <w:spacing w:after="0"/>
        <w:ind w:left="0"/>
        <w:jc w:val="both"/>
      </w:pPr>
      <w:r>
        <w:rPr>
          <w:rFonts w:ascii="Times New Roman"/>
          <w:b w:val="false"/>
          <w:i w:val="false"/>
          <w:color w:val="000000"/>
          <w:sz w:val="28"/>
        </w:rPr>
        <w:t>
      4. 2019 жылға арналған қалалық бюджетте ауылдық округтердің бюджеттеріне берілетін ағымдағы нысаналы трансферттердің көзделгені ескерілсін, оның ішінде:</w:t>
      </w:r>
    </w:p>
    <w:bookmarkEnd w:id="7"/>
    <w:bookmarkStart w:name="z29" w:id="8"/>
    <w:p>
      <w:pPr>
        <w:spacing w:after="0"/>
        <w:ind w:left="0"/>
        <w:jc w:val="both"/>
      </w:pPr>
      <w:r>
        <w:rPr>
          <w:rFonts w:ascii="Times New Roman"/>
          <w:b w:val="false"/>
          <w:i w:val="false"/>
          <w:color w:val="000000"/>
          <w:sz w:val="28"/>
        </w:rPr>
        <w:t>
      Өңірлерді дамытудың 2020 жылға дейінгі бағдарламасы шеңберінде өңірлерді экономикалық дамытуға жәрдемдесу бойынша шараларды іске асыруға;</w:t>
      </w:r>
    </w:p>
    <w:bookmarkEnd w:id="8"/>
    <w:bookmarkStart w:name="z30" w:id="9"/>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9"/>
    <w:bookmarkStart w:name="z31" w:id="10"/>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w:t>
      </w:r>
    </w:p>
    <w:bookmarkEnd w:id="10"/>
    <w:bookmarkStart w:name="z32" w:id="11"/>
    <w:p>
      <w:pPr>
        <w:spacing w:after="0"/>
        <w:ind w:left="0"/>
        <w:jc w:val="both"/>
      </w:pPr>
      <w:r>
        <w:rPr>
          <w:rFonts w:ascii="Times New Roman"/>
          <w:b w:val="false"/>
          <w:i w:val="false"/>
          <w:color w:val="000000"/>
          <w:sz w:val="28"/>
        </w:rPr>
        <w:t>
      Көрсетілген трансферттерді ауылдық округтердің бюджеттеріне бөлу Талдықорған қаласы әкімдігінің қаулысы негізінде айқындалады.</w:t>
      </w:r>
    </w:p>
    <w:bookmarkEnd w:id="11"/>
    <w:bookmarkStart w:name="z33" w:id="12"/>
    <w:p>
      <w:pPr>
        <w:spacing w:after="0"/>
        <w:ind w:left="0"/>
        <w:jc w:val="both"/>
      </w:pPr>
      <w:r>
        <w:rPr>
          <w:rFonts w:ascii="Times New Roman"/>
          <w:b w:val="false"/>
          <w:i w:val="false"/>
          <w:color w:val="000000"/>
          <w:sz w:val="28"/>
        </w:rPr>
        <w:t xml:space="preserve">
      5. 2019 жылға арналған қала бюджетін атқару процесінде секвестрлеуге жатпайтын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белгіленсін.</w:t>
      </w:r>
    </w:p>
    <w:bookmarkEnd w:id="12"/>
    <w:bookmarkStart w:name="z34" w:id="13"/>
    <w:p>
      <w:pPr>
        <w:spacing w:after="0"/>
        <w:ind w:left="0"/>
        <w:jc w:val="both"/>
      </w:pPr>
      <w:r>
        <w:rPr>
          <w:rFonts w:ascii="Times New Roman"/>
          <w:b w:val="false"/>
          <w:i w:val="false"/>
          <w:color w:val="000000"/>
          <w:sz w:val="28"/>
        </w:rPr>
        <w:t>
      6. Осы шешімнің орындалуын бақылау "Экономика, қаржы мәселелері және бюджет жөніндегі" тұрақты комиссиясына жүктелсін.</w:t>
      </w:r>
    </w:p>
    <w:bookmarkEnd w:id="13"/>
    <w:bookmarkStart w:name="z35" w:id="14"/>
    <w:p>
      <w:pPr>
        <w:spacing w:after="0"/>
        <w:ind w:left="0"/>
        <w:jc w:val="both"/>
      </w:pPr>
      <w:r>
        <w:rPr>
          <w:rFonts w:ascii="Times New Roman"/>
          <w:b w:val="false"/>
          <w:i w:val="false"/>
          <w:color w:val="000000"/>
          <w:sz w:val="28"/>
        </w:rPr>
        <w:t>
      7. Осы шешім 2019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Талдықорған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Бұлдыбаев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238 шешіміне</w:t>
            </w:r>
            <w:r>
              <w:rPr>
                <w:rFonts w:ascii="Times New Roman"/>
                <w:b w:val="false"/>
                <w:i w:val="false"/>
                <w:color w:val="000000"/>
                <w:sz w:val="20"/>
              </w:rPr>
              <w:t xml:space="preserve"> 1-қосымша</w:t>
            </w:r>
          </w:p>
        </w:tc>
      </w:tr>
    </w:tbl>
    <w:bookmarkStart w:name="z43" w:id="15"/>
    <w:p>
      <w:pPr>
        <w:spacing w:after="0"/>
        <w:ind w:left="0"/>
        <w:jc w:val="left"/>
      </w:pPr>
      <w:r>
        <w:rPr>
          <w:rFonts w:ascii="Times New Roman"/>
          <w:b/>
          <w:i w:val="false"/>
          <w:color w:val="000000"/>
        </w:rPr>
        <w:t xml:space="preserve">  2019 жылға арналған қала бюджеті</w:t>
      </w:r>
    </w:p>
    <w:bookmarkEnd w:id="15"/>
    <w:p>
      <w:pPr>
        <w:spacing w:after="0"/>
        <w:ind w:left="0"/>
        <w:jc w:val="both"/>
      </w:pPr>
      <w:r>
        <w:rPr>
          <w:rFonts w:ascii="Times New Roman"/>
          <w:b w:val="false"/>
          <w:i w:val="false"/>
          <w:color w:val="ff0000"/>
          <w:sz w:val="28"/>
        </w:rPr>
        <w:t xml:space="preserve">
      Ескерту. 1 - қосымша жаңа редакцияда – Алматы облысы Талдықорған қалалық мәслихатының 04.12.2019 </w:t>
      </w:r>
      <w:r>
        <w:rPr>
          <w:rFonts w:ascii="Times New Roman"/>
          <w:b w:val="false"/>
          <w:i w:val="false"/>
          <w:color w:val="ff0000"/>
          <w:sz w:val="28"/>
        </w:rPr>
        <w:t>№ 336</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1"/>
        <w:gridCol w:w="651"/>
        <w:gridCol w:w="6806"/>
        <w:gridCol w:w="35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16"/>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39 509 208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10 762 286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5 874 964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5 874 964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2 804 941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2 804 941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2 351 372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2 248 027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2 248 027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26 161 477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26 161 476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26 161 476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10 246 097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4 661 409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9"/>
        <w:gridCol w:w="1158"/>
        <w:gridCol w:w="1158"/>
        <w:gridCol w:w="5594"/>
        <w:gridCol w:w="29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17"/>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38 794 221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567 578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686 516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12 587 972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2 582 079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2 582 079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1 632 809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8 526 623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8 274 919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7 836 297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438 622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5 648 970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2 916 958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2 907 961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2 907 311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2 588 051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781 225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781 225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1 806 826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628 513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732 842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12 795 753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5 728 642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5 009 891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2 317 205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1 299 436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682 103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2 013 031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1 654 559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5 054 080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5 054 080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4 514 067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508 414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4 921 758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4 465 419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4 465 419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1 016 827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3 376 797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 өзгеруіне байланысты азаматтық қызметшілердің жекелеген санаттарының, мемлекеттік бюджет қаражаты есебінен ұсталатын ұйымдар қызметкерлерінің жалақысын көтеруге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693"/>
        <w:gridCol w:w="1461"/>
        <w:gridCol w:w="1461"/>
        <w:gridCol w:w="4547"/>
        <w:gridCol w:w="30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18"/>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-193 623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384"/>
        <w:gridCol w:w="1384"/>
        <w:gridCol w:w="2539"/>
        <w:gridCol w:w="5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254 223</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254 223</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254 223</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1009"/>
        <w:gridCol w:w="2126"/>
        <w:gridCol w:w="2127"/>
        <w:gridCol w:w="3999"/>
        <w:gridCol w:w="14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033"/>
        <w:gridCol w:w="4154"/>
        <w:gridCol w:w="5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908 610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Бюджеттің тапшылығын қаржыландыру (профицитті пайдалану)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-908 610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1 797 986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1 797 986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1 797 986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848"/>
        <w:gridCol w:w="1787"/>
        <w:gridCol w:w="1788"/>
        <w:gridCol w:w="2418"/>
        <w:gridCol w:w="41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2 767 196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238 шешіміне</w:t>
            </w:r>
            <w:r>
              <w:rPr>
                <w:rFonts w:ascii="Times New Roman"/>
                <w:b w:val="false"/>
                <w:i w:val="false"/>
                <w:color w:val="000000"/>
                <w:sz w:val="20"/>
              </w:rPr>
              <w:t xml:space="preserve"> 2-қосымша</w:t>
            </w:r>
          </w:p>
        </w:tc>
      </w:tr>
    </w:tbl>
    <w:bookmarkStart w:name="z61" w:id="19"/>
    <w:p>
      <w:pPr>
        <w:spacing w:after="0"/>
        <w:ind w:left="0"/>
        <w:jc w:val="left"/>
      </w:pPr>
      <w:r>
        <w:rPr>
          <w:rFonts w:ascii="Times New Roman"/>
          <w:b/>
          <w:i w:val="false"/>
          <w:color w:val="000000"/>
        </w:rPr>
        <w:t xml:space="preserve">  2020 жылға арналған қала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7013"/>
        <w:gridCol w:w="32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0"/>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25007921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3887324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354089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259656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20390772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20390772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20390772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8010852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2125950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9"/>
        <w:gridCol w:w="1136"/>
        <w:gridCol w:w="1136"/>
        <w:gridCol w:w="6024"/>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1"/>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11914569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1952151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8118011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1634484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3597225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4297359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4297359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4297359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2"/>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58"/>
        <w:gridCol w:w="458"/>
        <w:gridCol w:w="7422"/>
        <w:gridCol w:w="30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3"/>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59"/>
        <w:gridCol w:w="1159"/>
        <w:gridCol w:w="4664"/>
        <w:gridCol w:w="4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4"/>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Бюджеттің тапшылығын қаржыландыру (профицитті пайдалану)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9"/>
        <w:gridCol w:w="2377"/>
        <w:gridCol w:w="522"/>
        <w:gridCol w:w="522"/>
        <w:gridCol w:w="1716"/>
        <w:gridCol w:w="34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5"/>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238 шешіміне</w:t>
            </w:r>
            <w:r>
              <w:rPr>
                <w:rFonts w:ascii="Times New Roman"/>
                <w:b w:val="false"/>
                <w:i w:val="false"/>
                <w:color w:val="000000"/>
                <w:sz w:val="20"/>
              </w:rPr>
              <w:t xml:space="preserve"> 3-қосымша</w:t>
            </w:r>
          </w:p>
        </w:tc>
      </w:tr>
    </w:tbl>
    <w:bookmarkStart w:name="z80" w:id="26"/>
    <w:p>
      <w:pPr>
        <w:spacing w:after="0"/>
        <w:ind w:left="0"/>
        <w:jc w:val="left"/>
      </w:pPr>
      <w:r>
        <w:rPr>
          <w:rFonts w:ascii="Times New Roman"/>
          <w:b/>
          <w:i w:val="false"/>
          <w:color w:val="000000"/>
        </w:rPr>
        <w:t xml:space="preserve">  2021 жылға арналған қала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7013"/>
        <w:gridCol w:w="32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7"/>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24258102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4175310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19357984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19357984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19357984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8228974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9"/>
        <w:gridCol w:w="1136"/>
        <w:gridCol w:w="1136"/>
        <w:gridCol w:w="6024"/>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24258102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2655107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2655107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8306092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9"/>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58"/>
        <w:gridCol w:w="458"/>
        <w:gridCol w:w="7422"/>
        <w:gridCol w:w="30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0"/>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59"/>
        <w:gridCol w:w="1159"/>
        <w:gridCol w:w="4664"/>
        <w:gridCol w:w="4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31"/>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Бюджеттің тапшылығын қаржыландыру (профицитті пайдалану)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9"/>
        <w:gridCol w:w="2377"/>
        <w:gridCol w:w="522"/>
        <w:gridCol w:w="522"/>
        <w:gridCol w:w="1716"/>
        <w:gridCol w:w="34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238 шешіміне</w:t>
            </w:r>
            <w:r>
              <w:rPr>
                <w:rFonts w:ascii="Times New Roman"/>
                <w:b w:val="false"/>
                <w:i w:val="false"/>
                <w:color w:val="000000"/>
                <w:sz w:val="20"/>
              </w:rPr>
              <w:t xml:space="preserve"> 4-қосымша</w:t>
            </w:r>
          </w:p>
        </w:tc>
      </w:tr>
    </w:tbl>
    <w:bookmarkStart w:name="z97" w:id="33"/>
    <w:p>
      <w:pPr>
        <w:spacing w:after="0"/>
        <w:ind w:left="0"/>
        <w:jc w:val="left"/>
      </w:pPr>
      <w:r>
        <w:rPr>
          <w:rFonts w:ascii="Times New Roman"/>
          <w:b/>
          <w:i w:val="false"/>
          <w:color w:val="000000"/>
        </w:rPr>
        <w:t xml:space="preserve"> 2019 жылға арналған қала бюджетін атқару процесінде секвестрлеуге жатпайтын қалалық бюджеттік бағдарламалардың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56"/>
        <w:gridCol w:w="2860"/>
        <w:gridCol w:w="2860"/>
        <w:gridCol w:w="38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