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9146" w14:textId="17e9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ауылдық округтерінің 2019-2021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2018 жылғы 27 желтоқсандағы № 239 шешімі. Алматы облысы Әділет департаментінде 2019 жылы 21 қаңтарда № 5017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жылдың 4 желтоқсандағы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Еркін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209 088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29 437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179 651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115 896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63 755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217 326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8 238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8 238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Талдықорған қалалық мәслихатының 11.12.2019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Өтенай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155 388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26 171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129 217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85 170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44 047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178 486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23 098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23 098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Талдықорған қалалық мәслихатының 11.12.2019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1-қосымша</w:t>
            </w:r>
          </w:p>
        </w:tc>
      </w:tr>
    </w:tbl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 ауылдық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Талдықорған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2-қосымша</w:t>
            </w:r>
          </w:p>
        </w:tc>
      </w:tr>
    </w:tbl>
    <w:bookmarkStart w:name="z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3-қосымша</w:t>
            </w:r>
          </w:p>
        </w:tc>
      </w:tr>
    </w:tbl>
    <w:bookmarkStart w:name="z7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4-қосымша</w:t>
            </w:r>
          </w:p>
        </w:tc>
      </w:tr>
    </w:tbl>
    <w:bookmarkStart w:name="z9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Өтенай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Талдықорған қалалық мәслихатының 11.12.2019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- сауықтыру және спорттық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5-қосымша</w:t>
            </w:r>
          </w:p>
        </w:tc>
      </w:tr>
    </w:tbl>
    <w:bookmarkStart w:name="z11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Өтенай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68"/>
        <w:gridCol w:w="368"/>
        <w:gridCol w:w="6738"/>
        <w:gridCol w:w="4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6-қосымша</w:t>
            </w:r>
          </w:p>
        </w:tc>
      </w:tr>
    </w:tbl>
    <w:bookmarkStart w:name="z1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Өтенай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