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0b80" w14:textId="c270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2017 жылғы 22 желтоқсандағы "Қапшағай қаласының 2018-2020 жылдарға арналған бюджеті туралы" № 29-131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2018 жылғы 2 наурыздағы № 32-147 шешімі. Алматы облысы Әділет департаментінде 2018 жылы 19 наурызда № 4572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"Қапшағай қаласының 2018-2020 жылдарға арналған бюджеті туралы" 2017 жылғы 22 желтоқсандағы № 29-131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4468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Қазақстан Республикасының нормативтік құқықтық актілерінің эталондық бақылау банкінде 2018 жылғы 27 қаңтарда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қала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7228807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2448285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22200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80000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4678322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1357285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549637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2771400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7890044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(-) 4443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4443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(-) 656794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656794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"Әлеуметтік-экономикалық дамыту, бюджет, өндіріс, шағын және орта кәсіпкерлікті дамыту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Кашаганов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8"/>
        <w:gridCol w:w="5382"/>
      </w:tblGrid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2018 жылғы 2 наурыздағы "Қапшағай қалалық мәслихатының 2017 жылғы 22 желтоқсандағы "Қапшағай қаласының 2018-2020 жылдарға арналған бюджеті туралы" № 29-131 шешіміне өзгерістер енгізу туралы" № 32-147 шешіміне қосымша</w:t>
            </w:r>
          </w:p>
        </w:tc>
      </w:tr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"Қапшағай қаласының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29-131 шешімімен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3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 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7228807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4678322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4678322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7890044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3095407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2757973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382"/>
        <w:gridCol w:w="382"/>
        <w:gridCol w:w="382"/>
        <w:gridCol w:w="4632"/>
        <w:gridCol w:w="5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7"/>
        </w:tc>
        <w:tc>
          <w:tcPr>
            <w:tcW w:w="5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53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7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452"/>
        <w:gridCol w:w="452"/>
        <w:gridCol w:w="452"/>
        <w:gridCol w:w="7398"/>
        <w:gridCol w:w="2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60"/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1587"/>
        <w:gridCol w:w="1023"/>
        <w:gridCol w:w="4433"/>
        <w:gridCol w:w="42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6"/>
        </w:tc>
        <w:tc>
          <w:tcPr>
            <w:tcW w:w="4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-656794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656794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2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5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469033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469033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78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