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94a9" w14:textId="c9e9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2017 жылғы 22 желтоқсандағы "Қапшағай қаласының 2018-2020 жылдарға арналған бюджеті туралы" № 29-131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2018 жылғы 28 сәуірдегі № 34-153 шешімі. Алматы облысы Әділет департаментінде 2018 жылы 14 мамырда № 4699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2018-2020 жылдарға арналған бюджеті туралы" 2017 жылғы 22 желтоқсандағы № 29-131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7240163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2448285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22200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80000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4689678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1361058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557220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2771400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7901400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(-) 4443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4443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656794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656794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2018 жылғы 28 сәуірдегі "Қапшағай қалалық мәслихатының 2017 жылғы 22 желтоқсандағы "Қапшағай қаласының 2018-2020 жылдарға арналған бюджеті туралы" № 29-131 шешіміне өзгерістер енгізу туралы" № 34-153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29-131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7240163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5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2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587"/>
        <w:gridCol w:w="1023"/>
        <w:gridCol w:w="4433"/>
        <w:gridCol w:w="4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8"/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-656794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4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7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80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