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1e0f" w14:textId="8a71e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қалалық мәслихатының 2017 жылғы 22 желтоқсандағы "Қапшағай қаласының 2018-2020 жылдарға арналған бюджеті туралы" № 29-131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қалалық мәслихатының 2018 жылғы 20 тамыздағы № 40-170 шешімі. Алматы облысы Әділет департаментінде 2018 жылы 27 тамызда № 4797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Республикасының Бюджет кодексінің 106-бабының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Қапшағай қалалық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қалалық мәслихатының "Қапшағай қаласының 2018-2020 жылдарға арналған бюджеті туралы" 2017 жылғы 22 желтоқсандағы № 29-131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4468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2018 жылдың 27 қаңтарында Қазақстан Республикасы Нормативтік құқықтық актілерінің эталондық бақылау банкінде жарияланған) шешіміне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2018-2020 жылдарға арналған қала бюджеті тиісінше осы шешімнің 1, 2, 3-қосымшаларына сәйкес, оның ішінде 2018 жылға келесі көлемдерде бекітілсін: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7725749 мың теңге, оның ішінде: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2468805 мың теңге;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23665 мың теңге;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80000 мың теңге;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5153279 мың теңге, оның ішінде: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ағымдағы нысаналы трансферттер 1816508 мың теңге;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нысаналы даму трансферттері 565371 мың теңге;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субвенциялар 2771400 мың теңге;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8386986 мың теңге;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(-) 4443 мың теңге, оның ішінде: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0 мың теңге;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4443 мың теңге;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0 мың теңге;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(-) 656794 мың теңге;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656794 мың теңге.".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қалалық мәслихаттың "Әлеуметтік-экономикалық дамыту, бюджет, өндіріс, шағын және орта кәсіпкерлікті дамыту жөніндегі" тұрақты комиссиясына жүктелсін.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2018 жылдың 1 қаңтарынан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Жилкибаев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6"/>
        <w:gridCol w:w="5404"/>
      </w:tblGrid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 2018 жылғы "20" тамыздағы "Қапшағай қалалық мәслихатының 2017 жылғы 22 желтоқсандағы "Қапшағай қаласының 2018-2020 жылдарға арналған бюджеті туралы" № 29-131 шешіміне өзгерістер енгізу туралы" № 40-170 шешіміне қосымша</w:t>
            </w:r>
          </w:p>
        </w:tc>
      </w:tr>
      <w:tr>
        <w:trPr>
          <w:trHeight w:val="30" w:hRule="atLeast"/>
        </w:trPr>
        <w:tc>
          <w:tcPr>
            <w:tcW w:w="86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қалалық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2017 жылғы 22 желтоқсандағы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"Қапшағай қаласының 2018-2020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жылдарға арналған бюджеті туралы"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29-131 шешіміне 1-қосымша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2018 жылға арналған қала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982"/>
        <w:gridCol w:w="632"/>
        <w:gridCol w:w="7317"/>
        <w:gridCol w:w="2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3"/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7725749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2468805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994629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584342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504664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225159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кәсіби қызметті жүргізгені үшін алынатын алымдар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256390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бизнесіне салық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23665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16251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кәсіпорындардың таза кірісі бөлігінің түсімдері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және Жәбірленушілерге өтемақы қорына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және материалдық емес активтерді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Трансферттердің түсімдері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5153279</w:t>
            </w:r>
          </w:p>
        </w:tc>
      </w:tr>
      <w:tr>
        <w:trPr>
          <w:trHeight w:val="3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түсетін трансферттер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5153279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"/>
        <w:gridCol w:w="552"/>
        <w:gridCol w:w="1164"/>
        <w:gridCol w:w="1164"/>
        <w:gridCol w:w="6174"/>
        <w:gridCol w:w="2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58"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8386986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бюджеттерден берілетін ағымдағы нысаналы 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қорғау қызметi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пен қауіпсіздік объектілерін салу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492312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2620231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2347038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2277973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113853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352829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283275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60444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2866251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мұқтажы үшін жер учаскелерін алу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 және тұрғын үй қоры саласында жергілікті деңгейде мемлекеттік саясатты іске асыру бойынша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жекелеген санаттарын тұрғын үймен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Авариялық және ескiрген тұрғын үйлердi бұзу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1160946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үздіксіз жылумен жабдықтауды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жүйелерін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105867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1225594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1082490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6123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8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кешенi және жер қойнауын пайдалану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шаруашылық және тұрғын үй инспекциясы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41856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Аудандардың, облыстық маңызы бар, аудандық маңызы бар қалалардың, кенттердiң, ауылдардың, ауылдық округтердiң шекарасын белгiлеу кезiнде жүргiзiлетiн жерге орналастыру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8926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10611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1205110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1198380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инфрақұрылымын дамыту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112892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836299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жолаушылар көлігі және автомобиль жолдары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қызметті қолдау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41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қаржы бөлімі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5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8218</w:t>
            </w:r>
          </w:p>
        </w:tc>
      </w:tr>
      <w:tr>
        <w:trPr>
          <w:trHeight w:val="30" w:hRule="atLeast"/>
        </w:trPr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5"/>
        <w:gridCol w:w="382"/>
        <w:gridCol w:w="382"/>
        <w:gridCol w:w="382"/>
        <w:gridCol w:w="4632"/>
        <w:gridCol w:w="5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50"/>
        </w:tc>
        <w:tc>
          <w:tcPr>
            <w:tcW w:w="5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-4443</w:t>
            </w:r>
          </w:p>
        </w:tc>
      </w:tr>
      <w:tr>
        <w:trPr>
          <w:trHeight w:val="30" w:hRule="atLeast"/>
        </w:trPr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5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2804"/>
        <w:gridCol w:w="40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57"/>
        </w:tc>
        <w:tc>
          <w:tcPr>
            <w:tcW w:w="4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1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4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0"/>
        <w:gridCol w:w="432"/>
        <w:gridCol w:w="432"/>
        <w:gridCol w:w="432"/>
        <w:gridCol w:w="7069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64"/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3"/>
        <w:gridCol w:w="1587"/>
        <w:gridCol w:w="1023"/>
        <w:gridCol w:w="4433"/>
        <w:gridCol w:w="42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70"/>
        </w:tc>
        <w:tc>
          <w:tcPr>
            <w:tcW w:w="4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-656794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(профицитiн пайдалану)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656794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76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192204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79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  <w:tr>
        <w:trPr>
          <w:trHeight w:val="30" w:hRule="atLeast"/>
        </w:trPr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2"/>
        <w:gridCol w:w="2856"/>
        <w:gridCol w:w="26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82"/>
        </w:tc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7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