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118e" w14:textId="21b1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"Қапшағай қалалық мәслихатының 2017 жылғы 25 желтоқсандағы "Қапшағай қаласының ауылдық округтерінің 2018-2020 жылдарға арналған бюджеттері туралы" № 30-132 шешіміне өзгерістер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2018 жылғы 8 тамыздағы № 39-168 шешімі. Алматы облысы Әділет департаментінде 2018 жылы 29 тамызда № 4806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қалалық мәслихатының "Қапшағай қаласының ауылдық округтерінің 2018-2020 жылдарға арналған бюджеттері туралы" 2017 жылғы 25 желтоқсандағы № 30-132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4471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26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Заречный ауылдық округінің бюджеті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31676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19090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12586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5220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субвенциалар 7366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31676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алу 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активтерді сатудан түскен түсім 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2018-2020 жылдарға арналған Шеңгелді ауылдық округінің бюджеті тиісінше осы шешімнің 4, 5 және 6-қосымшаларына сәйкес, оның ішінде 2018 жылға келесі көлемдерде бекітілсін: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33565 мың теңге,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25825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7740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7740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33565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теңге, оның ішінде: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"Әлеуметтік-экономикалық даму, бюджет, өндіріс, шағын және орта кәсіпкерлікті дамыту жөніндегі" тұрақты комиссиясына жүктелсін.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Жилкибаев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2"/>
        <w:gridCol w:w="5418"/>
      </w:tblGrid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2018 жылғы "8" тамыз "Қапшағай қалалық мәслихатының 2017 жылғы 25 желтоқсандағы "Қапшағай қаласының ауылдық округтерінің 2018-2020 жылдарға арналған бюджеттері туралы" № 30-132 шешіміне өзгерістер енгізу туралы" № 39-168 шешіміне 1-қосымша</w:t>
            </w:r>
          </w:p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Қапшағай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"Қапшағай қаласының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30-132 шешіміне 1-қосымша</w:t>
            </w:r>
          </w:p>
        </w:tc>
      </w:tr>
    </w:tbl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Заречный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52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3"/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7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0"/>
        <w:gridCol w:w="432"/>
        <w:gridCol w:w="432"/>
        <w:gridCol w:w="432"/>
        <w:gridCol w:w="7069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0"/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402"/>
        <w:gridCol w:w="402"/>
        <w:gridCol w:w="403"/>
        <w:gridCol w:w="7938"/>
        <w:gridCol w:w="18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6"/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2464"/>
        <w:gridCol w:w="541"/>
        <w:gridCol w:w="542"/>
        <w:gridCol w:w="1779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2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7"/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9"/>
        <w:gridCol w:w="5371"/>
      </w:tblGrid>
      <w:tr>
        <w:trPr>
          <w:trHeight w:val="30" w:hRule="atLeast"/>
        </w:trPr>
        <w:tc>
          <w:tcPr>
            <w:tcW w:w="8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2018 жылғы 8 тамыздағы "Қапшағай қаласының ауылдық округтерінің 2018-2020 жылдарға арналған бюджеттері туралы" 2017 жылғы 25 желтоқсандағы № 30-132 шешіміне өзгерістер енгізу туралы" № 39-168 шешіміне қосымша</w:t>
            </w:r>
          </w:p>
        </w:tc>
      </w:tr>
      <w:tr>
        <w:trPr>
          <w:trHeight w:val="30" w:hRule="atLeast"/>
        </w:trPr>
        <w:tc>
          <w:tcPr>
            <w:tcW w:w="8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"Қапшағай қаласының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30-132 шешіміне 4-қосымша</w:t>
            </w:r>
          </w:p>
        </w:tc>
      </w:tr>
    </w:tbl>
    <w:bookmarkStart w:name="z12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Шеңгелді ауылдық округінің бюджеті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4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4"/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8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0"/>
        <w:gridCol w:w="432"/>
        <w:gridCol w:w="432"/>
        <w:gridCol w:w="432"/>
        <w:gridCol w:w="7069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1"/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402"/>
        <w:gridCol w:w="402"/>
        <w:gridCol w:w="403"/>
        <w:gridCol w:w="7938"/>
        <w:gridCol w:w="18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7"/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2464"/>
        <w:gridCol w:w="541"/>
        <w:gridCol w:w="542"/>
        <w:gridCol w:w="1779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3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8"/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