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79e1" w14:textId="64a7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2017 жылғы 25 желтоқсандағы "Қапшағай қаласының ауылдық округтерінің 2018-2020 жылдарға арналған бюджеттері туралы" № 30-132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2018 жылғы 28 қарашадағы № 43-178 шешімі. Алматы облысы Әділет департаментінде 2018 жылы 30 қарашада № 4910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ауылдық округтерінің 2018-2020 жылдарға арналған бюджеттері туралы" 2017 жылғы 25 желтоқсандағы № 30-132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26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Заречный ауылдық округінің бюджеті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30771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12285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18486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11120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7366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30771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Шеңгелді ауылдық округінің бюджеті тиісінше осы шешімнің 4, 5 және 6-қосымшаларына сәйкес, оның ішінде 2018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32565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21325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11240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11240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32565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даму, бюджет, өндіріс, шағын және орта кәсіпкерлікті дамыту жөніндегі" тұрақты комиссиясына жүктелсін.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Жилкибаев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қараша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қалалық мәслихатының 2017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желтоқсандағы "Қапшағай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30-132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43-178 шешіміне 1-қосымша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30-132 шешіміне 1-қосымша</w:t>
            </w:r>
          </w:p>
        </w:tc>
      </w:tr>
    </w:tbl>
    <w:bookmarkStart w:name="z5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Заречный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3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36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35"/>
        <w:gridCol w:w="435"/>
        <w:gridCol w:w="435"/>
        <w:gridCol w:w="8579"/>
        <w:gridCol w:w="19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37"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1"/>
        <w:gridCol w:w="5409"/>
      </w:tblGrid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қараша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қалалық мәслихатының 2017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желтоқсандағы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30-132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№43-178 шешіміне 2-қосымша</w:t>
            </w:r>
          </w:p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"Қапшағай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№ 30-132 шешіміне 4-қосымша</w:t>
            </w:r>
          </w:p>
        </w:tc>
      </w:tr>
    </w:tbl>
    <w:bookmarkStart w:name="z8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Шеңгелді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39"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мүлікке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70"/>
        <w:gridCol w:w="1201"/>
        <w:gridCol w:w="1202"/>
        <w:gridCol w:w="125"/>
        <w:gridCol w:w="6484"/>
        <w:gridCol w:w="18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Заречный а.көше су құбырын ағымдағы жөндеу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40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35"/>
        <w:gridCol w:w="435"/>
        <w:gridCol w:w="435"/>
        <w:gridCol w:w="8579"/>
        <w:gridCol w:w="19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41"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