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dbf415" w14:textId="6dbf41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Қонаев қаласының аумағында сайлау учаскелерін құру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Қапшағай қаласы әкімінің 2018 жылғы 10 желтоқсандағы № 12-15 шешімі. Алматы облысы Әділет департаментінде 2018 жылы 11 желтоқсанда № 4946 болып тіркелді. Күші жойылды - Алматы облысы Қонаев қаласы әкімінің 2024 жылғы 4 қаңтардағы № 12-21 шешімімен</w:t>
      </w:r>
    </w:p>
    <w:p>
      <w:pPr>
        <w:spacing w:after="0"/>
        <w:ind w:left="0"/>
        <w:jc w:val="both"/>
      </w:pPr>
      <w:bookmarkStart w:name="z7" w:id="0"/>
      <w:r>
        <w:rPr>
          <w:rFonts w:ascii="Times New Roman"/>
          <w:b w:val="false"/>
          <w:i w:val="false"/>
          <w:color w:val="ff0000"/>
          <w:sz w:val="28"/>
        </w:rPr>
        <w:t xml:space="preserve">
      Ескерту. Күші жойылды - Алматы облысы Қонаев қаласы әкімінің 04.01.2024 </w:t>
      </w:r>
      <w:r>
        <w:rPr>
          <w:rFonts w:ascii="Times New Roman"/>
          <w:b w:val="false"/>
          <w:i w:val="false"/>
          <w:color w:val="ff0000"/>
          <w:sz w:val="28"/>
        </w:rPr>
        <w:t>№ 12-21</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Ескерту. Шешім атауы жаңа редакцияда – Алматы облысы Қонаев қаласы әкімінің 29.12.2022 </w:t>
      </w:r>
      <w:r>
        <w:rPr>
          <w:rFonts w:ascii="Times New Roman"/>
          <w:b w:val="false"/>
          <w:i w:val="false"/>
          <w:color w:val="000000"/>
          <w:sz w:val="28"/>
        </w:rPr>
        <w:t>№ 12-23</w:t>
      </w:r>
      <w:r>
        <w:rPr>
          <w:rFonts w:ascii="Times New Roman"/>
          <w:b w:val="false"/>
          <w:i w:val="false"/>
          <w:color w:val="000000"/>
          <w:sz w:val="28"/>
        </w:rPr>
        <w:t xml:space="preserve"> шешімімен (алғашқы ресми жарияланған күнінен кейін қолданысқа енгізіледі).</w:t>
      </w:r>
    </w:p>
    <w:p>
      <w:pPr>
        <w:spacing w:after="0"/>
        <w:ind w:left="0"/>
        <w:jc w:val="both"/>
      </w:pPr>
      <w:r>
        <w:rPr>
          <w:rFonts w:ascii="Times New Roman"/>
          <w:b w:val="false"/>
          <w:i w:val="false"/>
          <w:color w:val="000000"/>
          <w:sz w:val="28"/>
        </w:rPr>
        <w:t xml:space="preserve">
      "ҚазақстанРеспубликасындағы сайлау туралы" 1995 жылғы 28 қыркүйектегі ҚазақстанРеспубликасының Конституциялық Заңының 23-бабының </w:t>
      </w:r>
      <w:r>
        <w:rPr>
          <w:rFonts w:ascii="Times New Roman"/>
          <w:b w:val="false"/>
          <w:i w:val="false"/>
          <w:color w:val="000000"/>
          <w:sz w:val="28"/>
        </w:rPr>
        <w:t>1-тармағына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33-бабының </w:t>
      </w:r>
      <w:r>
        <w:rPr>
          <w:rFonts w:ascii="Times New Roman"/>
          <w:b w:val="false"/>
          <w:i w:val="false"/>
          <w:color w:val="000000"/>
          <w:sz w:val="28"/>
        </w:rPr>
        <w:t>2-тармағына</w:t>
      </w:r>
      <w:r>
        <w:rPr>
          <w:rFonts w:ascii="Times New Roman"/>
          <w:b w:val="false"/>
          <w:i w:val="false"/>
          <w:color w:val="000000"/>
          <w:sz w:val="28"/>
        </w:rPr>
        <w:t xml:space="preserve"> сәйкес, Қапшағай қаласының әкімі ШЕШІМ ҚАБЫЛДАДЫ:</w:t>
      </w:r>
    </w:p>
    <w:bookmarkStart w:name="z8" w:id="1"/>
    <w:p>
      <w:pPr>
        <w:spacing w:after="0"/>
        <w:ind w:left="0"/>
        <w:jc w:val="both"/>
      </w:pPr>
      <w:r>
        <w:rPr>
          <w:rFonts w:ascii="Times New Roman"/>
          <w:b w:val="false"/>
          <w:i w:val="false"/>
          <w:color w:val="000000"/>
          <w:sz w:val="28"/>
        </w:rPr>
        <w:t>
      1. Қонаев қаласының аумағында сайлау учаскелері осы шешімнің қосымшасына сәйкес құрылсын.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Алматы облысы Қонаев қаласы әкімінің 29.12.2022 </w:t>
      </w:r>
      <w:r>
        <w:rPr>
          <w:rFonts w:ascii="Times New Roman"/>
          <w:b w:val="false"/>
          <w:i w:val="false"/>
          <w:color w:val="000000"/>
          <w:sz w:val="28"/>
        </w:rPr>
        <w:t>№ 12-23</w:t>
      </w:r>
      <w:r>
        <w:rPr>
          <w:rFonts w:ascii="Times New Roman"/>
          <w:b w:val="false"/>
          <w:i w:val="false"/>
          <w:color w:val="ff0000"/>
          <w:sz w:val="28"/>
        </w:rPr>
        <w:t xml:space="preserve"> шешімімен (алғашқы ресми жарияланған күнінен кейін қолданысқа енгізіледі).</w:t>
      </w:r>
      <w:r>
        <w:br/>
      </w:r>
      <w:r>
        <w:rPr>
          <w:rFonts w:ascii="Times New Roman"/>
          <w:b w:val="false"/>
          <w:i w:val="false"/>
          <w:color w:val="000000"/>
          <w:sz w:val="28"/>
        </w:rPr>
        <w:t>
</w:t>
      </w:r>
    </w:p>
    <w:bookmarkStart w:name="z9" w:id="2"/>
    <w:p>
      <w:pPr>
        <w:spacing w:after="0"/>
        <w:ind w:left="0"/>
        <w:jc w:val="both"/>
      </w:pPr>
      <w:r>
        <w:rPr>
          <w:rFonts w:ascii="Times New Roman"/>
          <w:b w:val="false"/>
          <w:i w:val="false"/>
          <w:color w:val="000000"/>
          <w:sz w:val="28"/>
        </w:rPr>
        <w:t>
      2. Қапшағай қаласы әкімінің келесі шешімдерінің күші жойылды деп танылсын:</w:t>
      </w:r>
    </w:p>
    <w:bookmarkEnd w:id="2"/>
    <w:bookmarkStart w:name="z10" w:id="3"/>
    <w:p>
      <w:pPr>
        <w:spacing w:after="0"/>
        <w:ind w:left="0"/>
        <w:jc w:val="both"/>
      </w:pPr>
      <w:r>
        <w:rPr>
          <w:rFonts w:ascii="Times New Roman"/>
          <w:b w:val="false"/>
          <w:i w:val="false"/>
          <w:color w:val="000000"/>
          <w:sz w:val="28"/>
        </w:rPr>
        <w:t xml:space="preserve">
      1) "Қапшағай қаласында дауыс беруді өткізу және дауыс санау үшін сайлау учаскелерін құру туралы" 2015 жылғы 19 қарашадағы №11-21 (Нормативтік құқықтық актілерді мемлекеттік тіркеу тізілімінде </w:t>
      </w:r>
      <w:r>
        <w:rPr>
          <w:rFonts w:ascii="Times New Roman"/>
          <w:b w:val="false"/>
          <w:i w:val="false"/>
          <w:color w:val="000000"/>
          <w:sz w:val="28"/>
        </w:rPr>
        <w:t>№ 3636</w:t>
      </w:r>
      <w:r>
        <w:rPr>
          <w:rFonts w:ascii="Times New Roman"/>
          <w:b w:val="false"/>
          <w:i w:val="false"/>
          <w:color w:val="000000"/>
          <w:sz w:val="28"/>
        </w:rPr>
        <w:t xml:space="preserve"> тіркелген, 2016 жылдың 15 қаңтарында "Нұрлы Өлке" газетінде жарияланған);</w:t>
      </w:r>
    </w:p>
    <w:bookmarkEnd w:id="3"/>
    <w:bookmarkStart w:name="z11" w:id="4"/>
    <w:p>
      <w:pPr>
        <w:spacing w:after="0"/>
        <w:ind w:left="0"/>
        <w:jc w:val="both"/>
      </w:pPr>
      <w:r>
        <w:rPr>
          <w:rFonts w:ascii="Times New Roman"/>
          <w:b w:val="false"/>
          <w:i w:val="false"/>
          <w:color w:val="000000"/>
          <w:sz w:val="28"/>
        </w:rPr>
        <w:t xml:space="preserve">
      2) "Қапшағай қаласында дауыс беруді өткізу және дауыс санау үшін сайлау учаскелерін құру туралы" 2015 жылғы 19 қарашадағы №11-21 Қапшағай қаласының әкімінің шешіміне өзгерістер мен толықтырулар енгізу туралы" 2016 жылғы 02 ақпандағы № 02-02 (Нормативтік құқықтық актілерді мемлекеттік тіркеу тізілімінде </w:t>
      </w:r>
      <w:r>
        <w:rPr>
          <w:rFonts w:ascii="Times New Roman"/>
          <w:b w:val="false"/>
          <w:i w:val="false"/>
          <w:color w:val="000000"/>
          <w:sz w:val="28"/>
        </w:rPr>
        <w:t>№ 3692</w:t>
      </w:r>
      <w:r>
        <w:rPr>
          <w:rFonts w:ascii="Times New Roman"/>
          <w:b w:val="false"/>
          <w:i w:val="false"/>
          <w:color w:val="000000"/>
          <w:sz w:val="28"/>
        </w:rPr>
        <w:t xml:space="preserve"> тіркелген, 2016 жылдың 12 ақпанында "Нұрлы Өлке" газетінде жарияланған).</w:t>
      </w:r>
    </w:p>
    <w:bookmarkEnd w:id="4"/>
    <w:bookmarkStart w:name="z12" w:id="5"/>
    <w:p>
      <w:pPr>
        <w:spacing w:after="0"/>
        <w:ind w:left="0"/>
        <w:jc w:val="both"/>
      </w:pPr>
      <w:r>
        <w:rPr>
          <w:rFonts w:ascii="Times New Roman"/>
          <w:b w:val="false"/>
          <w:i w:val="false"/>
          <w:color w:val="000000"/>
          <w:sz w:val="28"/>
        </w:rPr>
        <w:t>
      3. Осы шешімнің орындалуын бақылау қала әкімінің аппарат басшысы Е. Қожахметовке жүктелсін.</w:t>
      </w:r>
    </w:p>
    <w:bookmarkEnd w:id="5"/>
    <w:bookmarkStart w:name="z13" w:id="6"/>
    <w:p>
      <w:pPr>
        <w:spacing w:after="0"/>
        <w:ind w:left="0"/>
        <w:jc w:val="both"/>
      </w:pPr>
      <w:r>
        <w:rPr>
          <w:rFonts w:ascii="Times New Roman"/>
          <w:b w:val="false"/>
          <w:i w:val="false"/>
          <w:color w:val="000000"/>
          <w:sz w:val="28"/>
        </w:rPr>
        <w:t>
      4. Осы шешім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Қапшағай қаласының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Қайнарбеков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Қапшағай қаласы әкімінің 2018 жылғы 10 желтоқсандағы № 12-15 шешімімен бекітілген</w:t>
            </w:r>
          </w:p>
        </w:tc>
      </w:tr>
    </w:tbl>
    <w:p>
      <w:pPr>
        <w:spacing w:after="0"/>
        <w:ind w:left="0"/>
        <w:jc w:val="both"/>
      </w:pPr>
      <w:r>
        <w:rPr>
          <w:rFonts w:ascii="Times New Roman"/>
          <w:b w:val="false"/>
          <w:i w:val="false"/>
          <w:color w:val="ff0000"/>
          <w:sz w:val="28"/>
        </w:rPr>
        <w:t xml:space="preserve">
      Ескерту. Қосымша жаңа редакцияда – Алматы облысы Қонаев қаласы әкімінің 29.12.2022 </w:t>
      </w:r>
      <w:r>
        <w:rPr>
          <w:rFonts w:ascii="Times New Roman"/>
          <w:b w:val="false"/>
          <w:i w:val="false"/>
          <w:color w:val="ff0000"/>
          <w:sz w:val="28"/>
        </w:rPr>
        <w:t>№ 12-23</w:t>
      </w:r>
      <w:r>
        <w:rPr>
          <w:rFonts w:ascii="Times New Roman"/>
          <w:b w:val="false"/>
          <w:i w:val="false"/>
          <w:color w:val="ff0000"/>
          <w:sz w:val="28"/>
        </w:rPr>
        <w:t xml:space="preserve"> шешімімен (алғашқы ресми жарияланған күнінен кейін қолданысқа енгізіледі).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4" w:id="7"/>
    <w:p>
      <w:pPr>
        <w:spacing w:after="0"/>
        <w:ind w:left="0"/>
        <w:jc w:val="left"/>
      </w:pPr>
      <w:r>
        <w:rPr>
          <w:rFonts w:ascii="Times New Roman"/>
          <w:b/>
          <w:i w:val="false"/>
          <w:color w:val="000000"/>
        </w:rPr>
        <w:t xml:space="preserve"> Қонаев қаласының аумағындағы сайлау учаскелері</w:t>
      </w:r>
    </w:p>
    <w:bookmarkEnd w:id="7"/>
    <w:bookmarkStart w:name="z25" w:id="8"/>
    <w:p>
      <w:pPr>
        <w:spacing w:after="0"/>
        <w:ind w:left="0"/>
        <w:jc w:val="both"/>
      </w:pPr>
      <w:r>
        <w:rPr>
          <w:rFonts w:ascii="Times New Roman"/>
          <w:b w:val="false"/>
          <w:i w:val="false"/>
          <w:color w:val="000000"/>
          <w:sz w:val="28"/>
        </w:rPr>
        <w:t>
       № 933 сайлау учаскесі.</w:t>
      </w:r>
    </w:p>
    <w:bookmarkEnd w:id="8"/>
    <w:bookmarkStart w:name="z26" w:id="9"/>
    <w:p>
      <w:pPr>
        <w:spacing w:after="0"/>
        <w:ind w:left="0"/>
        <w:jc w:val="both"/>
      </w:pPr>
      <w:r>
        <w:rPr>
          <w:rFonts w:ascii="Times New Roman"/>
          <w:b w:val="false"/>
          <w:i w:val="false"/>
          <w:color w:val="000000"/>
          <w:sz w:val="28"/>
        </w:rPr>
        <w:t>
      Сайлау учаскесінің орналасқан жері: Қонаев қаласы, 1-шағын аудан, № 44, "Алматы облысы білім басқармасының Қонаев қаласы бойынша білім бөлімі" мемлекеттік мекемесінің "Ш.Уалиханов атындағы №2 гимназия" мемлекеттік коммуналдық мекемесі.</w:t>
      </w:r>
    </w:p>
    <w:bookmarkEnd w:id="9"/>
    <w:bookmarkStart w:name="z27" w:id="10"/>
    <w:p>
      <w:pPr>
        <w:spacing w:after="0"/>
        <w:ind w:left="0"/>
        <w:jc w:val="both"/>
      </w:pPr>
      <w:r>
        <w:rPr>
          <w:rFonts w:ascii="Times New Roman"/>
          <w:b w:val="false"/>
          <w:i w:val="false"/>
          <w:color w:val="000000"/>
          <w:sz w:val="28"/>
        </w:rPr>
        <w:t>
      Шекарасы: Қонаев қаласы, 1-шағын аудан: № 1, 2, 4, 5, 6, 20, 27-ден 32-ге дейін, 37-ден 38в-ға дейін; 2-шағын аудан: № 7, 8.</w:t>
      </w:r>
    </w:p>
    <w:bookmarkEnd w:id="10"/>
    <w:bookmarkStart w:name="z28" w:id="11"/>
    <w:p>
      <w:pPr>
        <w:spacing w:after="0"/>
        <w:ind w:left="0"/>
        <w:jc w:val="both"/>
      </w:pPr>
      <w:r>
        <w:rPr>
          <w:rFonts w:ascii="Times New Roman"/>
          <w:b w:val="false"/>
          <w:i w:val="false"/>
          <w:color w:val="000000"/>
          <w:sz w:val="28"/>
        </w:rPr>
        <w:t>
       № 934 сайлау учаскесі.</w:t>
      </w:r>
    </w:p>
    <w:bookmarkEnd w:id="11"/>
    <w:bookmarkStart w:name="z29" w:id="12"/>
    <w:p>
      <w:pPr>
        <w:spacing w:after="0"/>
        <w:ind w:left="0"/>
        <w:jc w:val="both"/>
      </w:pPr>
      <w:r>
        <w:rPr>
          <w:rFonts w:ascii="Times New Roman"/>
          <w:b w:val="false"/>
          <w:i w:val="false"/>
          <w:color w:val="000000"/>
          <w:sz w:val="28"/>
        </w:rPr>
        <w:t>
      Сайлау учаскесінің орналасқан жері: Қонаев қаласы, 1-шағын аудан, "Алматы облысы білім басқармасының Қонаев қаласы бойынша білім бөлімі" мемлекеттік мекемесінің "Гүлдер балабақшасы" мемлекеттік коммуналдық қазыналық кәсіпорны.</w:t>
      </w:r>
    </w:p>
    <w:bookmarkEnd w:id="12"/>
    <w:bookmarkStart w:name="z30" w:id="13"/>
    <w:p>
      <w:pPr>
        <w:spacing w:after="0"/>
        <w:ind w:left="0"/>
        <w:jc w:val="both"/>
      </w:pPr>
      <w:r>
        <w:rPr>
          <w:rFonts w:ascii="Times New Roman"/>
          <w:b w:val="false"/>
          <w:i w:val="false"/>
          <w:color w:val="000000"/>
          <w:sz w:val="28"/>
        </w:rPr>
        <w:t>
      Шекарасы: Қонаев қаласы, 1-шағын аудан: № 7, 8, 10-нан 18-ге дейін, 21-ден 25-ке дейін, 41/1.</w:t>
      </w:r>
    </w:p>
    <w:bookmarkEnd w:id="13"/>
    <w:bookmarkStart w:name="z31" w:id="14"/>
    <w:p>
      <w:pPr>
        <w:spacing w:after="0"/>
        <w:ind w:left="0"/>
        <w:jc w:val="both"/>
      </w:pPr>
      <w:r>
        <w:rPr>
          <w:rFonts w:ascii="Times New Roman"/>
          <w:b w:val="false"/>
          <w:i w:val="false"/>
          <w:color w:val="000000"/>
          <w:sz w:val="28"/>
        </w:rPr>
        <w:t>
       № 935 сайлау учаскесі.</w:t>
      </w:r>
    </w:p>
    <w:bookmarkEnd w:id="14"/>
    <w:bookmarkStart w:name="z32" w:id="15"/>
    <w:p>
      <w:pPr>
        <w:spacing w:after="0"/>
        <w:ind w:left="0"/>
        <w:jc w:val="both"/>
      </w:pPr>
      <w:r>
        <w:rPr>
          <w:rFonts w:ascii="Times New Roman"/>
          <w:b w:val="false"/>
          <w:i w:val="false"/>
          <w:color w:val="000000"/>
          <w:sz w:val="28"/>
        </w:rPr>
        <w:t>
      Сайлау учаскесінің орналасқан жері: Қонаев қаласы, 2-шағын аудан, № 26, "Алматы облысы білім басқармасының Қонаев қаласы бойынша білім бөлімі" мемлекеттік мекемесінің "№3 орта мектеп" мемлекеттік коммуналдық мекемесі.</w:t>
      </w:r>
    </w:p>
    <w:bookmarkEnd w:id="15"/>
    <w:bookmarkStart w:name="z33" w:id="16"/>
    <w:p>
      <w:pPr>
        <w:spacing w:after="0"/>
        <w:ind w:left="0"/>
        <w:jc w:val="both"/>
      </w:pPr>
      <w:r>
        <w:rPr>
          <w:rFonts w:ascii="Times New Roman"/>
          <w:b w:val="false"/>
          <w:i w:val="false"/>
          <w:color w:val="000000"/>
          <w:sz w:val="28"/>
        </w:rPr>
        <w:t>
      Шекарасы: Қонаев қаласы, 2-шағын аудан: № 15, 20-дан 25-ке дейін, 29-дан 36-ға дейін.</w:t>
      </w:r>
    </w:p>
    <w:bookmarkEnd w:id="16"/>
    <w:bookmarkStart w:name="z34" w:id="17"/>
    <w:p>
      <w:pPr>
        <w:spacing w:after="0"/>
        <w:ind w:left="0"/>
        <w:jc w:val="both"/>
      </w:pPr>
      <w:r>
        <w:rPr>
          <w:rFonts w:ascii="Times New Roman"/>
          <w:b w:val="false"/>
          <w:i w:val="false"/>
          <w:color w:val="000000"/>
          <w:sz w:val="28"/>
        </w:rPr>
        <w:t>
       № 936 сайлау учаскесі.</w:t>
      </w:r>
    </w:p>
    <w:bookmarkEnd w:id="17"/>
    <w:bookmarkStart w:name="z35" w:id="18"/>
    <w:p>
      <w:pPr>
        <w:spacing w:after="0"/>
        <w:ind w:left="0"/>
        <w:jc w:val="both"/>
      </w:pPr>
      <w:r>
        <w:rPr>
          <w:rFonts w:ascii="Times New Roman"/>
          <w:b w:val="false"/>
          <w:i w:val="false"/>
          <w:color w:val="000000"/>
          <w:sz w:val="28"/>
        </w:rPr>
        <w:t>
      Сайлау учаскесінің орналасқан жері: Қонаев қаласы, 3-шағын аудан, № 9, Жеке кәсіпкер "Малыш балабақшасы".</w:t>
      </w:r>
    </w:p>
    <w:bookmarkEnd w:id="18"/>
    <w:bookmarkStart w:name="z36" w:id="19"/>
    <w:p>
      <w:pPr>
        <w:spacing w:after="0"/>
        <w:ind w:left="0"/>
        <w:jc w:val="both"/>
      </w:pPr>
      <w:r>
        <w:rPr>
          <w:rFonts w:ascii="Times New Roman"/>
          <w:b w:val="false"/>
          <w:i w:val="false"/>
          <w:color w:val="000000"/>
          <w:sz w:val="28"/>
        </w:rPr>
        <w:t>
      Шекарасы: Қонаев қаласы, 1-шағын аудан: № 19, 26, 33, 3-шағын аудан: №1-ден 3-ке дейін, 10а, 10б, 10в, 11, 12, 14, 15.</w:t>
      </w:r>
    </w:p>
    <w:bookmarkEnd w:id="19"/>
    <w:bookmarkStart w:name="z37" w:id="20"/>
    <w:p>
      <w:pPr>
        <w:spacing w:after="0"/>
        <w:ind w:left="0"/>
        <w:jc w:val="both"/>
      </w:pPr>
      <w:r>
        <w:rPr>
          <w:rFonts w:ascii="Times New Roman"/>
          <w:b w:val="false"/>
          <w:i w:val="false"/>
          <w:color w:val="000000"/>
          <w:sz w:val="28"/>
        </w:rPr>
        <w:t>
       № 937 сайлау учаскесі.</w:t>
      </w:r>
    </w:p>
    <w:bookmarkEnd w:id="20"/>
    <w:bookmarkStart w:name="z38" w:id="21"/>
    <w:p>
      <w:pPr>
        <w:spacing w:after="0"/>
        <w:ind w:left="0"/>
        <w:jc w:val="both"/>
      </w:pPr>
      <w:r>
        <w:rPr>
          <w:rFonts w:ascii="Times New Roman"/>
          <w:b w:val="false"/>
          <w:i w:val="false"/>
          <w:color w:val="000000"/>
          <w:sz w:val="28"/>
        </w:rPr>
        <w:t>
      Сайлау учаскесінің орналасқан жері: Қонаев қаласы, 2-шағын аудан, "Алматы облысы білім басқармасының Қонаев қаласы бойынша білім бөлімі" мемлекеттік мекемесінің "Искорка балабақшасы" мемлекеттік коммуналдық қазыналық кәсіпорны.</w:t>
      </w:r>
    </w:p>
    <w:bookmarkEnd w:id="21"/>
    <w:bookmarkStart w:name="z39" w:id="22"/>
    <w:p>
      <w:pPr>
        <w:spacing w:after="0"/>
        <w:ind w:left="0"/>
        <w:jc w:val="both"/>
      </w:pPr>
      <w:r>
        <w:rPr>
          <w:rFonts w:ascii="Times New Roman"/>
          <w:b w:val="false"/>
          <w:i w:val="false"/>
          <w:color w:val="000000"/>
          <w:sz w:val="28"/>
        </w:rPr>
        <w:t>
      Шекарасы: Қонаев қаласы, 2-шағын аудан: № 1, 2, 3, 3а, 4, 5, 6а, 6б, 37, 38, Қойшыманов, Энергетическая көшелері.</w:t>
      </w:r>
    </w:p>
    <w:bookmarkEnd w:id="22"/>
    <w:bookmarkStart w:name="z40" w:id="23"/>
    <w:p>
      <w:pPr>
        <w:spacing w:after="0"/>
        <w:ind w:left="0"/>
        <w:jc w:val="both"/>
      </w:pPr>
      <w:r>
        <w:rPr>
          <w:rFonts w:ascii="Times New Roman"/>
          <w:b w:val="false"/>
          <w:i w:val="false"/>
          <w:color w:val="000000"/>
          <w:sz w:val="28"/>
        </w:rPr>
        <w:t>
       № 938 сайлау учаскесі.</w:t>
      </w:r>
    </w:p>
    <w:bookmarkEnd w:id="23"/>
    <w:bookmarkStart w:name="z41" w:id="24"/>
    <w:p>
      <w:pPr>
        <w:spacing w:after="0"/>
        <w:ind w:left="0"/>
        <w:jc w:val="both"/>
      </w:pPr>
      <w:r>
        <w:rPr>
          <w:rFonts w:ascii="Times New Roman"/>
          <w:b w:val="false"/>
          <w:i w:val="false"/>
          <w:color w:val="000000"/>
          <w:sz w:val="28"/>
        </w:rPr>
        <w:t>
      Сайлау учаскесінің орналасқан жері: Қонаев қаласы, Қойшыманов көшесі, № 10 "В", "Алматы облысы білім басқармасының Қонаев қаласы бойынша білім бөлімі" мемлекеттік мекемесінің "Нұр-бөбек балабақшасы" мемлекеттік коммуналдық қазыналық кәсіпорны.</w:t>
      </w:r>
    </w:p>
    <w:bookmarkEnd w:id="24"/>
    <w:bookmarkStart w:name="z42" w:id="25"/>
    <w:p>
      <w:pPr>
        <w:spacing w:after="0"/>
        <w:ind w:left="0"/>
        <w:jc w:val="both"/>
      </w:pPr>
      <w:r>
        <w:rPr>
          <w:rFonts w:ascii="Times New Roman"/>
          <w:b w:val="false"/>
          <w:i w:val="false"/>
          <w:color w:val="000000"/>
          <w:sz w:val="28"/>
        </w:rPr>
        <w:t>
      Шекарасы: Қонаев қаласы, "Ивушка" шағын ауданы, 1-шағын аудан: № 3, 9, Қонаев көшесі, Абай көшесі, Сейфуллин көшесі 3-тен 7-ге дейін, 9-дан 14-ке дейін, 26а, "Жұлдыз" шағын ауданы 1-ден 6-ға дейін.</w:t>
      </w:r>
    </w:p>
    <w:bookmarkEnd w:id="25"/>
    <w:bookmarkStart w:name="z43" w:id="26"/>
    <w:p>
      <w:pPr>
        <w:spacing w:after="0"/>
        <w:ind w:left="0"/>
        <w:jc w:val="both"/>
      </w:pPr>
      <w:r>
        <w:rPr>
          <w:rFonts w:ascii="Times New Roman"/>
          <w:b w:val="false"/>
          <w:i w:val="false"/>
          <w:color w:val="000000"/>
          <w:sz w:val="28"/>
        </w:rPr>
        <w:t>
      № 939 сайлау учаскесі.</w:t>
      </w:r>
    </w:p>
    <w:bookmarkEnd w:id="26"/>
    <w:bookmarkStart w:name="z44" w:id="27"/>
    <w:p>
      <w:pPr>
        <w:spacing w:after="0"/>
        <w:ind w:left="0"/>
        <w:jc w:val="both"/>
      </w:pPr>
      <w:r>
        <w:rPr>
          <w:rFonts w:ascii="Times New Roman"/>
          <w:b w:val="false"/>
          <w:i w:val="false"/>
          <w:color w:val="000000"/>
          <w:sz w:val="28"/>
        </w:rPr>
        <w:t xml:space="preserve">
      Сайлау учаскесінің орналасқан жері: Қонаев қаласы, "Ивушка" шағын ауданы, "Алматы облысы білім басқармасының Қонаев қаласы бойынша білім бөлімі" мемлекеттік мекемесінің "Балауса балабақшасы" мемлекеттік коммуналдық қазыналық кәсіпорны. </w:t>
      </w:r>
    </w:p>
    <w:bookmarkEnd w:id="27"/>
    <w:bookmarkStart w:name="z45" w:id="28"/>
    <w:p>
      <w:pPr>
        <w:spacing w:after="0"/>
        <w:ind w:left="0"/>
        <w:jc w:val="both"/>
      </w:pPr>
      <w:r>
        <w:rPr>
          <w:rFonts w:ascii="Times New Roman"/>
          <w:b w:val="false"/>
          <w:i w:val="false"/>
          <w:color w:val="000000"/>
          <w:sz w:val="28"/>
        </w:rPr>
        <w:t>
       Шекарасы: Қонаев қаласы, 18-шағын аудан толығымен.</w:t>
      </w:r>
    </w:p>
    <w:bookmarkEnd w:id="28"/>
    <w:bookmarkStart w:name="z46" w:id="29"/>
    <w:p>
      <w:pPr>
        <w:spacing w:after="0"/>
        <w:ind w:left="0"/>
        <w:jc w:val="both"/>
      </w:pPr>
      <w:r>
        <w:rPr>
          <w:rFonts w:ascii="Times New Roman"/>
          <w:b w:val="false"/>
          <w:i w:val="false"/>
          <w:color w:val="000000"/>
          <w:sz w:val="28"/>
        </w:rPr>
        <w:t>
       № 940 сайлау учаскесі.</w:t>
      </w:r>
    </w:p>
    <w:bookmarkEnd w:id="29"/>
    <w:bookmarkStart w:name="z47" w:id="30"/>
    <w:p>
      <w:pPr>
        <w:spacing w:after="0"/>
        <w:ind w:left="0"/>
        <w:jc w:val="both"/>
      </w:pPr>
      <w:r>
        <w:rPr>
          <w:rFonts w:ascii="Times New Roman"/>
          <w:b w:val="false"/>
          <w:i w:val="false"/>
          <w:color w:val="000000"/>
          <w:sz w:val="28"/>
        </w:rPr>
        <w:t>
      Сайлау учаскесінің орналасқан жері: Қонаев қаласы, Октябрьская көшесі, № 24, "Алматы облысы білім басқармасының Қонаев қаласы бойынша білім бөлімі" мемлекеттік мекемесінің "Ы. Алтынсарин атындағы №1 орта мектеп" мемлекеттік коммуналдық мекемесі.</w:t>
      </w:r>
    </w:p>
    <w:bookmarkEnd w:id="30"/>
    <w:bookmarkStart w:name="z48" w:id="31"/>
    <w:p>
      <w:pPr>
        <w:spacing w:after="0"/>
        <w:ind w:left="0"/>
        <w:jc w:val="both"/>
      </w:pPr>
      <w:r>
        <w:rPr>
          <w:rFonts w:ascii="Times New Roman"/>
          <w:b w:val="false"/>
          <w:i w:val="false"/>
          <w:color w:val="000000"/>
          <w:sz w:val="28"/>
        </w:rPr>
        <w:t>
      Шекарасы: Қонаев қаласы, 19-шағын аудан толығымен.</w:t>
      </w:r>
    </w:p>
    <w:bookmarkEnd w:id="31"/>
    <w:bookmarkStart w:name="z49" w:id="32"/>
    <w:p>
      <w:pPr>
        <w:spacing w:after="0"/>
        <w:ind w:left="0"/>
        <w:jc w:val="both"/>
      </w:pPr>
      <w:r>
        <w:rPr>
          <w:rFonts w:ascii="Times New Roman"/>
          <w:b w:val="false"/>
          <w:i w:val="false"/>
          <w:color w:val="000000"/>
          <w:sz w:val="28"/>
        </w:rPr>
        <w:t>
      № 941 сайлау учаскесі.</w:t>
      </w:r>
    </w:p>
    <w:bookmarkEnd w:id="32"/>
    <w:bookmarkStart w:name="z50" w:id="33"/>
    <w:p>
      <w:pPr>
        <w:spacing w:after="0"/>
        <w:ind w:left="0"/>
        <w:jc w:val="both"/>
      </w:pPr>
      <w:r>
        <w:rPr>
          <w:rFonts w:ascii="Times New Roman"/>
          <w:b w:val="false"/>
          <w:i w:val="false"/>
          <w:color w:val="000000"/>
          <w:sz w:val="28"/>
        </w:rPr>
        <w:t>
      Сайлау учаскесінің орналасқан жері: Қонаев қаласы, Сейфуллин көшесі, № 1, "Алматы облысы білім басқармасы" мемлекеттік мекемесінің "Қонаев қаласының көпсалалы колледжі" мемлекеттік коммуналдық қазыналық кәсіпорны.</w:t>
      </w:r>
    </w:p>
    <w:bookmarkEnd w:id="33"/>
    <w:bookmarkStart w:name="z51" w:id="34"/>
    <w:p>
      <w:pPr>
        <w:spacing w:after="0"/>
        <w:ind w:left="0"/>
        <w:jc w:val="both"/>
      </w:pPr>
      <w:r>
        <w:rPr>
          <w:rFonts w:ascii="Times New Roman"/>
          <w:b w:val="false"/>
          <w:i w:val="false"/>
          <w:color w:val="000000"/>
          <w:sz w:val="28"/>
        </w:rPr>
        <w:t>
      Шекарасы: Қонаев қаласы, Сейфуллин көшесі № 1, 8, 8А, 8Б, 16, 16А, "Әсем-Тас" шағын ауданы, "Жұлдыз" шағын ауданы № 7-ден 9-ға дейін, офицерлік жатақхана, Индустриальная көшесі.</w:t>
      </w:r>
    </w:p>
    <w:bookmarkEnd w:id="34"/>
    <w:bookmarkStart w:name="z52" w:id="35"/>
    <w:p>
      <w:pPr>
        <w:spacing w:after="0"/>
        <w:ind w:left="0"/>
        <w:jc w:val="both"/>
      </w:pPr>
      <w:r>
        <w:rPr>
          <w:rFonts w:ascii="Times New Roman"/>
          <w:b w:val="false"/>
          <w:i w:val="false"/>
          <w:color w:val="000000"/>
          <w:sz w:val="28"/>
        </w:rPr>
        <w:t>
      № 942 сайлау учаскесі.</w:t>
      </w:r>
    </w:p>
    <w:bookmarkEnd w:id="35"/>
    <w:bookmarkStart w:name="z53" w:id="36"/>
    <w:p>
      <w:pPr>
        <w:spacing w:after="0"/>
        <w:ind w:left="0"/>
        <w:jc w:val="both"/>
      </w:pPr>
      <w:r>
        <w:rPr>
          <w:rFonts w:ascii="Times New Roman"/>
          <w:b w:val="false"/>
          <w:i w:val="false"/>
          <w:color w:val="000000"/>
          <w:sz w:val="28"/>
        </w:rPr>
        <w:t xml:space="preserve">
      Сайлау учаскесінің орналасқан жері: Қонаев қаласы, Қонаев көшесі, №2, "Алматы облысы дене шынықтыру және спорт басқармасы" мемлекеттік мекемесінің "Қонаев қаласының балалар мен жасөспірімдер спорт мектебі" коммуналдық мемлекеттік мекемесі. </w:t>
      </w:r>
    </w:p>
    <w:bookmarkEnd w:id="36"/>
    <w:bookmarkStart w:name="z54" w:id="37"/>
    <w:p>
      <w:pPr>
        <w:spacing w:after="0"/>
        <w:ind w:left="0"/>
        <w:jc w:val="both"/>
      </w:pPr>
      <w:r>
        <w:rPr>
          <w:rFonts w:ascii="Times New Roman"/>
          <w:b w:val="false"/>
          <w:i w:val="false"/>
          <w:color w:val="000000"/>
          <w:sz w:val="28"/>
        </w:rPr>
        <w:t>
      Шекарасы: Қонаев қаласы, 20-шағын аудан, Сейфуллин көшесі № 2, 2а, 2б, 2д, 9/1.</w:t>
      </w:r>
    </w:p>
    <w:bookmarkEnd w:id="37"/>
    <w:bookmarkStart w:name="z55" w:id="38"/>
    <w:p>
      <w:pPr>
        <w:spacing w:after="0"/>
        <w:ind w:left="0"/>
        <w:jc w:val="both"/>
      </w:pPr>
      <w:r>
        <w:rPr>
          <w:rFonts w:ascii="Times New Roman"/>
          <w:b w:val="false"/>
          <w:i w:val="false"/>
          <w:color w:val="000000"/>
          <w:sz w:val="28"/>
        </w:rPr>
        <w:t>
      № 943 сайлау учаскесі.</w:t>
      </w:r>
    </w:p>
    <w:bookmarkEnd w:id="38"/>
    <w:bookmarkStart w:name="z56" w:id="39"/>
    <w:p>
      <w:pPr>
        <w:spacing w:after="0"/>
        <w:ind w:left="0"/>
        <w:jc w:val="both"/>
      </w:pPr>
      <w:r>
        <w:rPr>
          <w:rFonts w:ascii="Times New Roman"/>
          <w:b w:val="false"/>
          <w:i w:val="false"/>
          <w:color w:val="000000"/>
          <w:sz w:val="28"/>
        </w:rPr>
        <w:t>
      Сайлау учаскесінің орналасқан жері: Қонаев қаласы, Сейфуллин көшесі, № 28/1, "Қапшағай аймағының газ жүйелері" ЖШС.</w:t>
      </w:r>
    </w:p>
    <w:bookmarkEnd w:id="39"/>
    <w:bookmarkStart w:name="z57" w:id="40"/>
    <w:p>
      <w:pPr>
        <w:spacing w:after="0"/>
        <w:ind w:left="0"/>
        <w:jc w:val="both"/>
      </w:pPr>
      <w:r>
        <w:rPr>
          <w:rFonts w:ascii="Times New Roman"/>
          <w:b w:val="false"/>
          <w:i w:val="false"/>
          <w:color w:val="000000"/>
          <w:sz w:val="28"/>
        </w:rPr>
        <w:t>
      Шекарасы: Қонаев қаласы, Железнодорожная, ВОХР, Сейфуллина № 88 көшелері, Спутник шағын ауданы.</w:t>
      </w:r>
    </w:p>
    <w:bookmarkEnd w:id="40"/>
    <w:bookmarkStart w:name="z58" w:id="41"/>
    <w:p>
      <w:pPr>
        <w:spacing w:after="0"/>
        <w:ind w:left="0"/>
        <w:jc w:val="both"/>
      </w:pPr>
      <w:r>
        <w:rPr>
          <w:rFonts w:ascii="Times New Roman"/>
          <w:b w:val="false"/>
          <w:i w:val="false"/>
          <w:color w:val="000000"/>
          <w:sz w:val="28"/>
        </w:rPr>
        <w:t>
      № 944 сайлау учаскесі.</w:t>
      </w:r>
    </w:p>
    <w:bookmarkEnd w:id="41"/>
    <w:bookmarkStart w:name="z59" w:id="42"/>
    <w:p>
      <w:pPr>
        <w:spacing w:after="0"/>
        <w:ind w:left="0"/>
        <w:jc w:val="both"/>
      </w:pPr>
      <w:r>
        <w:rPr>
          <w:rFonts w:ascii="Times New Roman"/>
          <w:b w:val="false"/>
          <w:i w:val="false"/>
          <w:color w:val="000000"/>
          <w:sz w:val="28"/>
        </w:rPr>
        <w:t>
      Сайлау учаскесінің орналасқан жері: Қонаев қаласы, Құрама жем зауыты "AгроФуд" ЖШС, Железнодорожная көшесі № 25 Б.</w:t>
      </w:r>
    </w:p>
    <w:bookmarkEnd w:id="42"/>
    <w:bookmarkStart w:name="z60" w:id="43"/>
    <w:p>
      <w:pPr>
        <w:spacing w:after="0"/>
        <w:ind w:left="0"/>
        <w:jc w:val="both"/>
      </w:pPr>
      <w:r>
        <w:rPr>
          <w:rFonts w:ascii="Times New Roman"/>
          <w:b w:val="false"/>
          <w:i w:val="false"/>
          <w:color w:val="000000"/>
          <w:sz w:val="28"/>
        </w:rPr>
        <w:t>
      Шекарасы: Қонаев қаласы, "Энергетик-1", "Заря", "Заря Капшагая", "Қапшағай Алтын-Алма", "Связист-1", "Қапшағай Энергетик-1", "Заря Восток", "Бірлесу" бағбандық серіктестіктері, Сейфуллина көшесі № 58, "Рауан" шағын ауданы.</w:t>
      </w:r>
    </w:p>
    <w:bookmarkEnd w:id="43"/>
    <w:bookmarkStart w:name="z61" w:id="44"/>
    <w:p>
      <w:pPr>
        <w:spacing w:after="0"/>
        <w:ind w:left="0"/>
        <w:jc w:val="both"/>
      </w:pPr>
      <w:r>
        <w:rPr>
          <w:rFonts w:ascii="Times New Roman"/>
          <w:b w:val="false"/>
          <w:i w:val="false"/>
          <w:color w:val="000000"/>
          <w:sz w:val="28"/>
        </w:rPr>
        <w:t>
      № 945 сайлау учаскесі.</w:t>
      </w:r>
    </w:p>
    <w:bookmarkEnd w:id="44"/>
    <w:bookmarkStart w:name="z62" w:id="45"/>
    <w:p>
      <w:pPr>
        <w:spacing w:after="0"/>
        <w:ind w:left="0"/>
        <w:jc w:val="both"/>
      </w:pPr>
      <w:r>
        <w:rPr>
          <w:rFonts w:ascii="Times New Roman"/>
          <w:b w:val="false"/>
          <w:i w:val="false"/>
          <w:color w:val="000000"/>
          <w:sz w:val="28"/>
        </w:rPr>
        <w:t>
      Сайлау учаскесінің орналасқан жері: Қонаев қаласы, "Қапшағай бидай өнімдері" ЖШС, Железнодорожная көшесі № 25.</w:t>
      </w:r>
    </w:p>
    <w:bookmarkEnd w:id="45"/>
    <w:bookmarkStart w:name="z63" w:id="46"/>
    <w:p>
      <w:pPr>
        <w:spacing w:after="0"/>
        <w:ind w:left="0"/>
        <w:jc w:val="both"/>
      </w:pPr>
      <w:r>
        <w:rPr>
          <w:rFonts w:ascii="Times New Roman"/>
          <w:b w:val="false"/>
          <w:i w:val="false"/>
          <w:color w:val="000000"/>
          <w:sz w:val="28"/>
        </w:rPr>
        <w:t>
      Шекарасы: Қонаев қаласы, "Строитель" бағбандық серіктестігі.</w:t>
      </w:r>
    </w:p>
    <w:bookmarkEnd w:id="46"/>
    <w:bookmarkStart w:name="z64" w:id="47"/>
    <w:p>
      <w:pPr>
        <w:spacing w:after="0"/>
        <w:ind w:left="0"/>
        <w:jc w:val="both"/>
      </w:pPr>
      <w:r>
        <w:rPr>
          <w:rFonts w:ascii="Times New Roman"/>
          <w:b w:val="false"/>
          <w:i w:val="false"/>
          <w:color w:val="000000"/>
          <w:sz w:val="28"/>
        </w:rPr>
        <w:t>
      № 946 сайлау учаскесі.</w:t>
      </w:r>
    </w:p>
    <w:bookmarkEnd w:id="47"/>
    <w:bookmarkStart w:name="z65" w:id="48"/>
    <w:p>
      <w:pPr>
        <w:spacing w:after="0"/>
        <w:ind w:left="0"/>
        <w:jc w:val="both"/>
      </w:pPr>
      <w:r>
        <w:rPr>
          <w:rFonts w:ascii="Times New Roman"/>
          <w:b w:val="false"/>
          <w:i w:val="false"/>
          <w:color w:val="000000"/>
          <w:sz w:val="28"/>
        </w:rPr>
        <w:t>
      Сайлау учаскесінің орналасқан жері: Қонаев қаласы, 3-шағын аудан, "Алматы облысы білім басқармасының Қонаев қаласы бойынша білім бөлімі" мемлекеттік мекемесінің "Қасым Қайсенов атындағы №4 орта мектеп" мемлекеттік коммуналдық мекемесі.</w:t>
      </w:r>
    </w:p>
    <w:bookmarkEnd w:id="48"/>
    <w:bookmarkStart w:name="z66" w:id="49"/>
    <w:p>
      <w:pPr>
        <w:spacing w:after="0"/>
        <w:ind w:left="0"/>
        <w:jc w:val="both"/>
      </w:pPr>
      <w:r>
        <w:rPr>
          <w:rFonts w:ascii="Times New Roman"/>
          <w:b w:val="false"/>
          <w:i w:val="false"/>
          <w:color w:val="000000"/>
          <w:sz w:val="28"/>
        </w:rPr>
        <w:t>
      Шекарасы: Қонаев қаласы, 3-шағын аудан: № 4-тен 8-ге дейін, 16, 17, 20, 33, 34, 36-дан 43-ке дейін, 79.</w:t>
      </w:r>
    </w:p>
    <w:bookmarkEnd w:id="49"/>
    <w:bookmarkStart w:name="z67" w:id="50"/>
    <w:p>
      <w:pPr>
        <w:spacing w:after="0"/>
        <w:ind w:left="0"/>
        <w:jc w:val="both"/>
      </w:pPr>
      <w:r>
        <w:rPr>
          <w:rFonts w:ascii="Times New Roman"/>
          <w:b w:val="false"/>
          <w:i w:val="false"/>
          <w:color w:val="000000"/>
          <w:sz w:val="28"/>
        </w:rPr>
        <w:t>
       № 947 сайлау учаскесі.</w:t>
      </w:r>
    </w:p>
    <w:bookmarkEnd w:id="50"/>
    <w:bookmarkStart w:name="z68" w:id="51"/>
    <w:p>
      <w:pPr>
        <w:spacing w:after="0"/>
        <w:ind w:left="0"/>
        <w:jc w:val="both"/>
      </w:pPr>
      <w:r>
        <w:rPr>
          <w:rFonts w:ascii="Times New Roman"/>
          <w:b w:val="false"/>
          <w:i w:val="false"/>
          <w:color w:val="000000"/>
          <w:sz w:val="28"/>
        </w:rPr>
        <w:t>
      Сайлау учаскесінің орналасқан жері: Қонаев қаласы, 5-шағын аудан, 1 ғимарат, 4 тұрғын емес бөлме, "Қазақстан Республикасы экология, геология және табиғи ресурстар министрлігі балық шаруашылығы комитетінің Балқаш-Алакөл облысаралық бассейндік балық шаруашылығы инспекциясы" республикалық мемлекеттік мекемесі.</w:t>
      </w:r>
    </w:p>
    <w:bookmarkEnd w:id="51"/>
    <w:bookmarkStart w:name="z69" w:id="52"/>
    <w:p>
      <w:pPr>
        <w:spacing w:after="0"/>
        <w:ind w:left="0"/>
        <w:jc w:val="both"/>
      </w:pPr>
      <w:r>
        <w:rPr>
          <w:rFonts w:ascii="Times New Roman"/>
          <w:b w:val="false"/>
          <w:i w:val="false"/>
          <w:color w:val="000000"/>
          <w:sz w:val="28"/>
        </w:rPr>
        <w:t>
      Шекарасы: Қонаев қаласы, 5-шағын аудан: № 2а, 2б, 2в, 3, 3/1, 4, 5 ,6, 9, 10-нан 13а-ға дейін, Қонаев көшесі 3.</w:t>
      </w:r>
    </w:p>
    <w:bookmarkEnd w:id="52"/>
    <w:bookmarkStart w:name="z70" w:id="53"/>
    <w:p>
      <w:pPr>
        <w:spacing w:after="0"/>
        <w:ind w:left="0"/>
        <w:jc w:val="both"/>
      </w:pPr>
      <w:r>
        <w:rPr>
          <w:rFonts w:ascii="Times New Roman"/>
          <w:b w:val="false"/>
          <w:i w:val="false"/>
          <w:color w:val="000000"/>
          <w:sz w:val="28"/>
        </w:rPr>
        <w:t>
       № 948 сайлау учаскесі.</w:t>
      </w:r>
    </w:p>
    <w:bookmarkEnd w:id="53"/>
    <w:bookmarkStart w:name="z71" w:id="54"/>
    <w:p>
      <w:pPr>
        <w:spacing w:after="0"/>
        <w:ind w:left="0"/>
        <w:jc w:val="both"/>
      </w:pPr>
      <w:r>
        <w:rPr>
          <w:rFonts w:ascii="Times New Roman"/>
          <w:b w:val="false"/>
          <w:i w:val="false"/>
          <w:color w:val="000000"/>
          <w:sz w:val="28"/>
        </w:rPr>
        <w:t>
      Сайлау учаскесінің орналасқан жері: Қонаев қаласы, 3-шағын аудан, № 25, "Алматы облысы білім басқармасының Қонаев қаласы бойынша білім бөлімі" мемлекеттік мекемесінің "Балалар шығармашылығы және жазғы демалыс орталығы" мемлекеттік коммуналдық қазыналық кәсіпорны.</w:t>
      </w:r>
    </w:p>
    <w:bookmarkEnd w:id="54"/>
    <w:bookmarkStart w:name="z72" w:id="55"/>
    <w:p>
      <w:pPr>
        <w:spacing w:after="0"/>
        <w:ind w:left="0"/>
        <w:jc w:val="both"/>
      </w:pPr>
      <w:r>
        <w:rPr>
          <w:rFonts w:ascii="Times New Roman"/>
          <w:b w:val="false"/>
          <w:i w:val="false"/>
          <w:color w:val="000000"/>
          <w:sz w:val="28"/>
        </w:rPr>
        <w:t>
      Шекарасы: Қонаев қаласы, 3-шағын аудан: № 18, 19, 21-ден 23-ке дейін, 24а, 24б, 24г, 26, 27, 28а, 28б, 28в, 28г, 28д.</w:t>
      </w:r>
    </w:p>
    <w:bookmarkEnd w:id="55"/>
    <w:bookmarkStart w:name="z73" w:id="56"/>
    <w:p>
      <w:pPr>
        <w:spacing w:after="0"/>
        <w:ind w:left="0"/>
        <w:jc w:val="both"/>
      </w:pPr>
      <w:r>
        <w:rPr>
          <w:rFonts w:ascii="Times New Roman"/>
          <w:b w:val="false"/>
          <w:i w:val="false"/>
          <w:color w:val="000000"/>
          <w:sz w:val="28"/>
        </w:rPr>
        <w:t>
       № 949 сайлау учаскесі.</w:t>
      </w:r>
    </w:p>
    <w:bookmarkEnd w:id="56"/>
    <w:bookmarkStart w:name="z74" w:id="57"/>
    <w:p>
      <w:pPr>
        <w:spacing w:after="0"/>
        <w:ind w:left="0"/>
        <w:jc w:val="both"/>
      </w:pPr>
      <w:r>
        <w:rPr>
          <w:rFonts w:ascii="Times New Roman"/>
          <w:b w:val="false"/>
          <w:i w:val="false"/>
          <w:color w:val="000000"/>
          <w:sz w:val="28"/>
        </w:rPr>
        <w:t>
      Сайлау учаскесінің орналасқан жері: Қонаев қаласы, Жамбыл көшесі, № 13/1, Қонаев қаласының Мәдениет үйі.</w:t>
      </w:r>
    </w:p>
    <w:bookmarkEnd w:id="57"/>
    <w:bookmarkStart w:name="z75" w:id="58"/>
    <w:p>
      <w:pPr>
        <w:spacing w:after="0"/>
        <w:ind w:left="0"/>
        <w:jc w:val="both"/>
      </w:pPr>
      <w:r>
        <w:rPr>
          <w:rFonts w:ascii="Times New Roman"/>
          <w:b w:val="false"/>
          <w:i w:val="false"/>
          <w:color w:val="000000"/>
          <w:sz w:val="28"/>
        </w:rPr>
        <w:t>
      Шекарасы: Қонаев қаласы, 4-шағын аудан: № 1-ден 4-ке дейін, 6, 18,19,26, 2-шағын аудан 9-дан 14-ке дейін, 16, 16А, 18, 47, Жамбыл даңғылы.</w:t>
      </w:r>
    </w:p>
    <w:bookmarkEnd w:id="58"/>
    <w:bookmarkStart w:name="z76" w:id="59"/>
    <w:p>
      <w:pPr>
        <w:spacing w:after="0"/>
        <w:ind w:left="0"/>
        <w:jc w:val="both"/>
      </w:pPr>
      <w:r>
        <w:rPr>
          <w:rFonts w:ascii="Times New Roman"/>
          <w:b w:val="false"/>
          <w:i w:val="false"/>
          <w:color w:val="000000"/>
          <w:sz w:val="28"/>
        </w:rPr>
        <w:t>
      № 950 сайлау учаскесі.</w:t>
      </w:r>
    </w:p>
    <w:bookmarkEnd w:id="59"/>
    <w:bookmarkStart w:name="z77" w:id="60"/>
    <w:p>
      <w:pPr>
        <w:spacing w:after="0"/>
        <w:ind w:left="0"/>
        <w:jc w:val="both"/>
      </w:pPr>
      <w:r>
        <w:rPr>
          <w:rFonts w:ascii="Times New Roman"/>
          <w:b w:val="false"/>
          <w:i w:val="false"/>
          <w:color w:val="000000"/>
          <w:sz w:val="28"/>
        </w:rPr>
        <w:t>
      Сайлау учаскесінің орналасқан жері: Қонаев қаласы, 4-шағын аудан, "Алматы облысы білім басқармасының Қонаев қаласы бойынша білім бөлімі" мемлекеттік мекемесінің "Д.А. Қонаев атындағы №1 қазақ орта мектеп" мемлекеттік коммуналдық мекемесі.</w:t>
      </w:r>
    </w:p>
    <w:bookmarkEnd w:id="60"/>
    <w:bookmarkStart w:name="z78" w:id="61"/>
    <w:p>
      <w:pPr>
        <w:spacing w:after="0"/>
        <w:ind w:left="0"/>
        <w:jc w:val="both"/>
      </w:pPr>
      <w:r>
        <w:rPr>
          <w:rFonts w:ascii="Times New Roman"/>
          <w:b w:val="false"/>
          <w:i w:val="false"/>
          <w:color w:val="000000"/>
          <w:sz w:val="28"/>
        </w:rPr>
        <w:t>
      Шекарасы: Қонаев қаласы, 4-шағын аудан: № 10, 12, 13, 16, 20, 21, 23-тен 25-ке дейін, 27-ден 30-ға дейін, 35-тен 39-ға дейін, 46, 48, 53-тен 58-ге дейін, 61/1, 64, 66.</w:t>
      </w:r>
    </w:p>
    <w:bookmarkEnd w:id="61"/>
    <w:bookmarkStart w:name="z79" w:id="62"/>
    <w:p>
      <w:pPr>
        <w:spacing w:after="0"/>
        <w:ind w:left="0"/>
        <w:jc w:val="both"/>
      </w:pPr>
      <w:r>
        <w:rPr>
          <w:rFonts w:ascii="Times New Roman"/>
          <w:b w:val="false"/>
          <w:i w:val="false"/>
          <w:color w:val="000000"/>
          <w:sz w:val="28"/>
        </w:rPr>
        <w:t>
      № 951 сайлау учаскесі.</w:t>
      </w:r>
    </w:p>
    <w:bookmarkEnd w:id="62"/>
    <w:bookmarkStart w:name="z80" w:id="63"/>
    <w:p>
      <w:pPr>
        <w:spacing w:after="0"/>
        <w:ind w:left="0"/>
        <w:jc w:val="both"/>
      </w:pPr>
      <w:r>
        <w:rPr>
          <w:rFonts w:ascii="Times New Roman"/>
          <w:b w:val="false"/>
          <w:i w:val="false"/>
          <w:color w:val="000000"/>
          <w:sz w:val="28"/>
        </w:rPr>
        <w:t>
      Сайлау учаскесінің орналасқан жері: Қонаев қаласы, 5-шағын аудан, Мостостроителей көшесі, №1, Алматы облысы бойынша Мемлекеттік кірістер департаменті.</w:t>
      </w:r>
    </w:p>
    <w:bookmarkEnd w:id="63"/>
    <w:bookmarkStart w:name="z81" w:id="64"/>
    <w:p>
      <w:pPr>
        <w:spacing w:after="0"/>
        <w:ind w:left="0"/>
        <w:jc w:val="both"/>
      </w:pPr>
      <w:r>
        <w:rPr>
          <w:rFonts w:ascii="Times New Roman"/>
          <w:b w:val="false"/>
          <w:i w:val="false"/>
          <w:color w:val="000000"/>
          <w:sz w:val="28"/>
        </w:rPr>
        <w:t>
      Шекарасы: Қонаев қаласы, 4-шағын аудан: № 41-ден 43-ке дейін, 5-шағын аудан:17,17б, 18-ден 22-ге дейін, Шенгелдинская, Зареченская, Капшагайская көшелері, 8, 10, 12, 12а, 12б, Восточный, "Гүлдер", "Арна" шағын аудандар.</w:t>
      </w:r>
    </w:p>
    <w:bookmarkEnd w:id="64"/>
    <w:bookmarkStart w:name="z82" w:id="65"/>
    <w:p>
      <w:pPr>
        <w:spacing w:after="0"/>
        <w:ind w:left="0"/>
        <w:jc w:val="both"/>
      </w:pPr>
      <w:r>
        <w:rPr>
          <w:rFonts w:ascii="Times New Roman"/>
          <w:b w:val="false"/>
          <w:i w:val="false"/>
          <w:color w:val="000000"/>
          <w:sz w:val="28"/>
        </w:rPr>
        <w:t>
      № 952 сайлау учаскесі.</w:t>
      </w:r>
    </w:p>
    <w:bookmarkEnd w:id="65"/>
    <w:bookmarkStart w:name="z83" w:id="66"/>
    <w:p>
      <w:pPr>
        <w:spacing w:after="0"/>
        <w:ind w:left="0"/>
        <w:jc w:val="both"/>
      </w:pPr>
      <w:r>
        <w:rPr>
          <w:rFonts w:ascii="Times New Roman"/>
          <w:b w:val="false"/>
          <w:i w:val="false"/>
          <w:color w:val="000000"/>
          <w:sz w:val="28"/>
        </w:rPr>
        <w:t>
      Сайлау учаскесінің орналасқан жері: Қонаев қаласы, 5-шағын аудан, "Алматы облысы білім басқармасының Қонаев қаласы бойынша білім бөлімі" мемлекеттік мекемесінің "Ахмет Жұбанов атындағы №5 орта мектеп мектепке дейінгі шағын орталығымен" мемлекеттік коммуналдық мекемесі.</w:t>
      </w:r>
    </w:p>
    <w:bookmarkEnd w:id="66"/>
    <w:bookmarkStart w:name="z84" w:id="67"/>
    <w:p>
      <w:pPr>
        <w:spacing w:after="0"/>
        <w:ind w:left="0"/>
        <w:jc w:val="both"/>
      </w:pPr>
      <w:r>
        <w:rPr>
          <w:rFonts w:ascii="Times New Roman"/>
          <w:b w:val="false"/>
          <w:i w:val="false"/>
          <w:color w:val="000000"/>
          <w:sz w:val="28"/>
        </w:rPr>
        <w:t>
      Шекарасы: Қонаев қаласы, 5-шағын аудан:15, 23, 25, 27-ден 31-ге дейін, 33-тен 38-ге дейін, 40, 42, 44, 48а, 50А, 53, 55-тен 57-ге дейін; "Қарлығаш" шағын ауданы, Ветеринарлық станция көшесі.</w:t>
      </w:r>
    </w:p>
    <w:bookmarkEnd w:id="67"/>
    <w:bookmarkStart w:name="z85" w:id="68"/>
    <w:p>
      <w:pPr>
        <w:spacing w:after="0"/>
        <w:ind w:left="0"/>
        <w:jc w:val="both"/>
      </w:pPr>
      <w:r>
        <w:rPr>
          <w:rFonts w:ascii="Times New Roman"/>
          <w:b w:val="false"/>
          <w:i w:val="false"/>
          <w:color w:val="000000"/>
          <w:sz w:val="28"/>
        </w:rPr>
        <w:t>
      № 953 сайлау учаскесі.</w:t>
      </w:r>
    </w:p>
    <w:bookmarkEnd w:id="68"/>
    <w:bookmarkStart w:name="z86" w:id="69"/>
    <w:p>
      <w:pPr>
        <w:spacing w:after="0"/>
        <w:ind w:left="0"/>
        <w:jc w:val="both"/>
      </w:pPr>
      <w:r>
        <w:rPr>
          <w:rFonts w:ascii="Times New Roman"/>
          <w:b w:val="false"/>
          <w:i w:val="false"/>
          <w:color w:val="000000"/>
          <w:sz w:val="28"/>
        </w:rPr>
        <w:t>
      Сайлау учаскесінің орналасқан жері: Заречное ауылы, Центральная көшесі, № 22, дәрігерлік амбулатория.</w:t>
      </w:r>
    </w:p>
    <w:bookmarkEnd w:id="69"/>
    <w:bookmarkStart w:name="z87" w:id="70"/>
    <w:p>
      <w:pPr>
        <w:spacing w:after="0"/>
        <w:ind w:left="0"/>
        <w:jc w:val="both"/>
      </w:pPr>
      <w:r>
        <w:rPr>
          <w:rFonts w:ascii="Times New Roman"/>
          <w:b w:val="false"/>
          <w:i w:val="false"/>
          <w:color w:val="000000"/>
          <w:sz w:val="28"/>
        </w:rPr>
        <w:t>
      Шекарасы: Заречное ауылы, Дзержинский, Советская, Садовая, Мира, Набережная, Абай, Маметова, Рысқұлов, Тәуелсіздік, Момышұлы, Наурызбай батыр, Центральная, Өтеген батыр, Жұлдыз, Райымбек батыр, Қорқыт ата, Әуезов, Алтынсарин, Жамбыл, Сүйінбай, Амангелды, Желтоқсан көшелері, шағын аудан: № 20, Іле станциясы.</w:t>
      </w:r>
    </w:p>
    <w:bookmarkEnd w:id="70"/>
    <w:bookmarkStart w:name="z88" w:id="71"/>
    <w:p>
      <w:pPr>
        <w:spacing w:after="0"/>
        <w:ind w:left="0"/>
        <w:jc w:val="both"/>
      </w:pPr>
      <w:r>
        <w:rPr>
          <w:rFonts w:ascii="Times New Roman"/>
          <w:b w:val="false"/>
          <w:i w:val="false"/>
          <w:color w:val="000000"/>
          <w:sz w:val="28"/>
        </w:rPr>
        <w:t>
      № 954 сайлау учаскесі.</w:t>
      </w:r>
    </w:p>
    <w:bookmarkEnd w:id="71"/>
    <w:bookmarkStart w:name="z89" w:id="72"/>
    <w:p>
      <w:pPr>
        <w:spacing w:after="0"/>
        <w:ind w:left="0"/>
        <w:jc w:val="both"/>
      </w:pPr>
      <w:r>
        <w:rPr>
          <w:rFonts w:ascii="Times New Roman"/>
          <w:b w:val="false"/>
          <w:i w:val="false"/>
          <w:color w:val="000000"/>
          <w:sz w:val="28"/>
        </w:rPr>
        <w:t>
      Сайлау учаскесінің орналасқан жері: Заречное ауылы, Дзержинский көшесі, № 3а, "Алматы облысы білім басқармасының Қонаев қаласы бойынша білім бөлімі" мемлекеттік мекемесінің "Заречный ауылындағы №12 орта мектеп мектепке дейінгі шағын орталығымен" мемлекеттік коммуналдық мекемесі.</w:t>
      </w:r>
    </w:p>
    <w:bookmarkEnd w:id="72"/>
    <w:bookmarkStart w:name="z90" w:id="73"/>
    <w:p>
      <w:pPr>
        <w:spacing w:after="0"/>
        <w:ind w:left="0"/>
        <w:jc w:val="both"/>
      </w:pPr>
      <w:r>
        <w:rPr>
          <w:rFonts w:ascii="Times New Roman"/>
          <w:b w:val="false"/>
          <w:i w:val="false"/>
          <w:color w:val="000000"/>
          <w:sz w:val="28"/>
        </w:rPr>
        <w:t>
      Шекарасы: Заречное ауылы, Весенняя, Школьная, Төле би, Құрманғазы, Рахымжанов көшелері, шағын аудан: № 1-ден 19-ға дейін, 21, ПожДепо.</w:t>
      </w:r>
    </w:p>
    <w:bookmarkEnd w:id="73"/>
    <w:bookmarkStart w:name="z91" w:id="74"/>
    <w:p>
      <w:pPr>
        <w:spacing w:after="0"/>
        <w:ind w:left="0"/>
        <w:jc w:val="both"/>
      </w:pPr>
      <w:r>
        <w:rPr>
          <w:rFonts w:ascii="Times New Roman"/>
          <w:b w:val="false"/>
          <w:i w:val="false"/>
          <w:color w:val="000000"/>
          <w:sz w:val="28"/>
        </w:rPr>
        <w:t>
      № 955 сайлау учаскесі.</w:t>
      </w:r>
    </w:p>
    <w:bookmarkEnd w:id="74"/>
    <w:bookmarkStart w:name="z92" w:id="75"/>
    <w:p>
      <w:pPr>
        <w:spacing w:after="0"/>
        <w:ind w:left="0"/>
        <w:jc w:val="both"/>
      </w:pPr>
      <w:r>
        <w:rPr>
          <w:rFonts w:ascii="Times New Roman"/>
          <w:b w:val="false"/>
          <w:i w:val="false"/>
          <w:color w:val="000000"/>
          <w:sz w:val="28"/>
        </w:rPr>
        <w:t>
      Сайлау учаскесінің орналасқан жері: Арна ауылы, "Алматы облысы білім басқармасының Қонаев қаласы бойынша білім бөлімі" мемлекеттік мекемесінің "Арна ауылындағы №11 орта мектеп" мемлекеттік коммуналдық мекемесі.</w:t>
      </w:r>
    </w:p>
    <w:bookmarkEnd w:id="75"/>
    <w:bookmarkStart w:name="z93" w:id="76"/>
    <w:p>
      <w:pPr>
        <w:spacing w:after="0"/>
        <w:ind w:left="0"/>
        <w:jc w:val="both"/>
      </w:pPr>
      <w:r>
        <w:rPr>
          <w:rFonts w:ascii="Times New Roman"/>
          <w:b w:val="false"/>
          <w:i w:val="false"/>
          <w:color w:val="000000"/>
          <w:sz w:val="28"/>
        </w:rPr>
        <w:t>
      Шекарасы: Арна ауылы.</w:t>
      </w:r>
    </w:p>
    <w:bookmarkEnd w:id="76"/>
    <w:bookmarkStart w:name="z94" w:id="77"/>
    <w:p>
      <w:pPr>
        <w:spacing w:after="0"/>
        <w:ind w:left="0"/>
        <w:jc w:val="both"/>
      </w:pPr>
      <w:r>
        <w:rPr>
          <w:rFonts w:ascii="Times New Roman"/>
          <w:b w:val="false"/>
          <w:i w:val="false"/>
          <w:color w:val="000000"/>
          <w:sz w:val="28"/>
        </w:rPr>
        <w:t>
      № 956 сайлау учаскесі.</w:t>
      </w:r>
    </w:p>
    <w:bookmarkEnd w:id="77"/>
    <w:bookmarkStart w:name="z95" w:id="78"/>
    <w:p>
      <w:pPr>
        <w:spacing w:after="0"/>
        <w:ind w:left="0"/>
        <w:jc w:val="both"/>
      </w:pPr>
      <w:r>
        <w:rPr>
          <w:rFonts w:ascii="Times New Roman"/>
          <w:b w:val="false"/>
          <w:i w:val="false"/>
          <w:color w:val="000000"/>
          <w:sz w:val="28"/>
        </w:rPr>
        <w:t>
      Сайлау учаскесінің орналасқан жері: Шеңгелді ауылы, Бақтыбай ақын көшесі, Шеңгелді ауылының Мәдениет үйі.</w:t>
      </w:r>
    </w:p>
    <w:bookmarkEnd w:id="78"/>
    <w:bookmarkStart w:name="z96" w:id="79"/>
    <w:p>
      <w:pPr>
        <w:spacing w:after="0"/>
        <w:ind w:left="0"/>
        <w:jc w:val="both"/>
      </w:pPr>
      <w:r>
        <w:rPr>
          <w:rFonts w:ascii="Times New Roman"/>
          <w:b w:val="false"/>
          <w:i w:val="false"/>
          <w:color w:val="000000"/>
          <w:sz w:val="28"/>
        </w:rPr>
        <w:t>
      Шекарасы: Шеңгелді ауылы, Казахстанская, Қожахан баба, Қабан-Қаблиса, Момышұлы, Сейфуллин, Айымбетов, Жамбыл, Қадырғали Жалайыр, Сәтпаев, Өтеген Батыр, Мақатаев, Бражников, Малайсары, Бокин, Ехнич, Бақтыбай ақын, Балпық би, Бейбітшілік, Тәуелсіздік, Бөлек батыр, Қ.Күрішбаев, А. Жылқыбайұлы көшелері, Шолақ ауылы.</w:t>
      </w:r>
    </w:p>
    <w:bookmarkEnd w:id="79"/>
    <w:bookmarkStart w:name="z97" w:id="80"/>
    <w:p>
      <w:pPr>
        <w:spacing w:after="0"/>
        <w:ind w:left="0"/>
        <w:jc w:val="both"/>
      </w:pPr>
      <w:r>
        <w:rPr>
          <w:rFonts w:ascii="Times New Roman"/>
          <w:b w:val="false"/>
          <w:i w:val="false"/>
          <w:color w:val="000000"/>
          <w:sz w:val="28"/>
        </w:rPr>
        <w:t>
      № 957 сайлау учаскесі.</w:t>
      </w:r>
    </w:p>
    <w:bookmarkEnd w:id="80"/>
    <w:bookmarkStart w:name="z98" w:id="81"/>
    <w:p>
      <w:pPr>
        <w:spacing w:after="0"/>
        <w:ind w:left="0"/>
        <w:jc w:val="both"/>
      </w:pPr>
      <w:r>
        <w:rPr>
          <w:rFonts w:ascii="Times New Roman"/>
          <w:b w:val="false"/>
          <w:i w:val="false"/>
          <w:color w:val="000000"/>
          <w:sz w:val="28"/>
        </w:rPr>
        <w:t>
      Сайлау учаскесінің орналасқан жері: Шеңгелді ауылы, Мақатаев көшесі, №10, "Алматы облысы білім басқармасының Қонаев қаласы бойынша білім бөлімі" мемлекеттік мекемесінің "Шеңгелді ауылындағы Қ. Жалайыр атындағы №6 орта мектеп" мемлекеттік коммуналдық мекемесі.</w:t>
      </w:r>
    </w:p>
    <w:bookmarkEnd w:id="81"/>
    <w:bookmarkStart w:name="z99" w:id="82"/>
    <w:p>
      <w:pPr>
        <w:spacing w:after="0"/>
        <w:ind w:left="0"/>
        <w:jc w:val="both"/>
      </w:pPr>
      <w:r>
        <w:rPr>
          <w:rFonts w:ascii="Times New Roman"/>
          <w:b w:val="false"/>
          <w:i w:val="false"/>
          <w:color w:val="000000"/>
          <w:sz w:val="28"/>
        </w:rPr>
        <w:t>
      Шекарасы: Шеңгелді ауылы, Московская, Комсомольская, Райымбек, Ескелді би, Уәлиханов, Жиенқұлов, Б. Римова, Т. Тоқтаров, К. Тоқаев, Астана, М. Өзтүрік, Балуан Шолақ, Гвардейская көшелері, "Қайнар" ықшам ауданы.</w:t>
      </w:r>
    </w:p>
    <w:bookmarkEnd w:id="82"/>
    <w:bookmarkStart w:name="z100" w:id="83"/>
    <w:p>
      <w:pPr>
        <w:spacing w:after="0"/>
        <w:ind w:left="0"/>
        <w:jc w:val="both"/>
      </w:pPr>
      <w:r>
        <w:rPr>
          <w:rFonts w:ascii="Times New Roman"/>
          <w:b w:val="false"/>
          <w:i w:val="false"/>
          <w:color w:val="000000"/>
          <w:sz w:val="28"/>
        </w:rPr>
        <w:t>
      № 958 сайлау учаскесі.</w:t>
      </w:r>
    </w:p>
    <w:bookmarkEnd w:id="83"/>
    <w:bookmarkStart w:name="z101" w:id="84"/>
    <w:p>
      <w:pPr>
        <w:spacing w:after="0"/>
        <w:ind w:left="0"/>
        <w:jc w:val="both"/>
      </w:pPr>
      <w:r>
        <w:rPr>
          <w:rFonts w:ascii="Times New Roman"/>
          <w:b w:val="false"/>
          <w:i w:val="false"/>
          <w:color w:val="000000"/>
          <w:sz w:val="28"/>
        </w:rPr>
        <w:t>
      Сайлау учаскесінің орналасқан жері: Кербұлақ ауылы, "Алматы облысы білім басқармасының Қонаев қаласы бойынша білім бөлімі" мемлекеттік мекемесінің "Кербұлақ ауылындағы №7 орта мектеп мектепке дейінгі шағын орталығымен" мемлекеттік коммуналдық мекемесі.</w:t>
      </w:r>
    </w:p>
    <w:bookmarkEnd w:id="84"/>
    <w:bookmarkStart w:name="z102" w:id="85"/>
    <w:p>
      <w:pPr>
        <w:spacing w:after="0"/>
        <w:ind w:left="0"/>
        <w:jc w:val="both"/>
      </w:pPr>
      <w:r>
        <w:rPr>
          <w:rFonts w:ascii="Times New Roman"/>
          <w:b w:val="false"/>
          <w:i w:val="false"/>
          <w:color w:val="000000"/>
          <w:sz w:val="28"/>
        </w:rPr>
        <w:t>
      Шекарасы: Кербұлақ ауылы.</w:t>
      </w:r>
    </w:p>
    <w:bookmarkEnd w:id="85"/>
    <w:bookmarkStart w:name="z103" w:id="86"/>
    <w:p>
      <w:pPr>
        <w:spacing w:after="0"/>
        <w:ind w:left="0"/>
        <w:jc w:val="both"/>
      </w:pPr>
      <w:r>
        <w:rPr>
          <w:rFonts w:ascii="Times New Roman"/>
          <w:b w:val="false"/>
          <w:i w:val="false"/>
          <w:color w:val="000000"/>
          <w:sz w:val="28"/>
        </w:rPr>
        <w:t>
      № 959 сайлау учаскесі.</w:t>
      </w:r>
    </w:p>
    <w:bookmarkEnd w:id="86"/>
    <w:bookmarkStart w:name="z104" w:id="87"/>
    <w:p>
      <w:pPr>
        <w:spacing w:after="0"/>
        <w:ind w:left="0"/>
        <w:jc w:val="both"/>
      </w:pPr>
      <w:r>
        <w:rPr>
          <w:rFonts w:ascii="Times New Roman"/>
          <w:b w:val="false"/>
          <w:i w:val="false"/>
          <w:color w:val="000000"/>
          <w:sz w:val="28"/>
        </w:rPr>
        <w:t>
      Сайлау учаскесінің орналасқан жері: Сарыбұлақ ауылы, Жалайыр көшесі, № 1, "Алматы облысы білім басқармасының Қонаев қаласы бойынша білім бөлімі" мемлекеттік мекемесінің "Сарыбұлақ ауылындағы №8 орта мектеп мектепке дейінгі шағын орталығымен" мемлекеттік коммуналдық мекемесі.</w:t>
      </w:r>
    </w:p>
    <w:bookmarkEnd w:id="87"/>
    <w:bookmarkStart w:name="z105" w:id="88"/>
    <w:p>
      <w:pPr>
        <w:spacing w:after="0"/>
        <w:ind w:left="0"/>
        <w:jc w:val="both"/>
      </w:pPr>
      <w:r>
        <w:rPr>
          <w:rFonts w:ascii="Times New Roman"/>
          <w:b w:val="false"/>
          <w:i w:val="false"/>
          <w:color w:val="000000"/>
          <w:sz w:val="28"/>
        </w:rPr>
        <w:t>
      Шекарасы: Сарыбұлақ ауылы.</w:t>
      </w:r>
    </w:p>
    <w:bookmarkEnd w:id="88"/>
    <w:bookmarkStart w:name="z106" w:id="89"/>
    <w:p>
      <w:pPr>
        <w:spacing w:after="0"/>
        <w:ind w:left="0"/>
        <w:jc w:val="both"/>
      </w:pPr>
      <w:r>
        <w:rPr>
          <w:rFonts w:ascii="Times New Roman"/>
          <w:b w:val="false"/>
          <w:i w:val="false"/>
          <w:color w:val="000000"/>
          <w:sz w:val="28"/>
        </w:rPr>
        <w:t>
      № 960 сайлау учаскесі.</w:t>
      </w:r>
    </w:p>
    <w:bookmarkEnd w:id="89"/>
    <w:bookmarkStart w:name="z107" w:id="90"/>
    <w:p>
      <w:pPr>
        <w:spacing w:after="0"/>
        <w:ind w:left="0"/>
        <w:jc w:val="both"/>
      </w:pPr>
      <w:r>
        <w:rPr>
          <w:rFonts w:ascii="Times New Roman"/>
          <w:b w:val="false"/>
          <w:i w:val="false"/>
          <w:color w:val="000000"/>
          <w:sz w:val="28"/>
        </w:rPr>
        <w:t>
      Сайлау учаскесінің орналасқан жері: Қосқұдық станциясы, "Алматы облысы білім басқармасының Қонаев қаласы бойынша білім бөлімі" мемлекеттік мекемесінің "Қосқұдық ауылындағы № 9 орта мектеп" мемлекеттік коммуналдық мекемесі.</w:t>
      </w:r>
    </w:p>
    <w:bookmarkEnd w:id="90"/>
    <w:bookmarkStart w:name="z108" w:id="91"/>
    <w:p>
      <w:pPr>
        <w:spacing w:after="0"/>
        <w:ind w:left="0"/>
        <w:jc w:val="both"/>
      </w:pPr>
      <w:r>
        <w:rPr>
          <w:rFonts w:ascii="Times New Roman"/>
          <w:b w:val="false"/>
          <w:i w:val="false"/>
          <w:color w:val="000000"/>
          <w:sz w:val="28"/>
        </w:rPr>
        <w:t>
      Шекарасы: Қосқұдық станциясы, Тасқұм, Құлантөбе, Бөктер разъездері.</w:t>
      </w:r>
    </w:p>
    <w:bookmarkEnd w:id="91"/>
    <w:bookmarkStart w:name="z109" w:id="92"/>
    <w:p>
      <w:pPr>
        <w:spacing w:after="0"/>
        <w:ind w:left="0"/>
        <w:jc w:val="both"/>
      </w:pPr>
      <w:r>
        <w:rPr>
          <w:rFonts w:ascii="Times New Roman"/>
          <w:b w:val="false"/>
          <w:i w:val="false"/>
          <w:color w:val="000000"/>
          <w:sz w:val="28"/>
        </w:rPr>
        <w:t>
      29. № 961 сайлау учаскесі.</w:t>
      </w:r>
    </w:p>
    <w:bookmarkEnd w:id="92"/>
    <w:bookmarkStart w:name="z110" w:id="93"/>
    <w:p>
      <w:pPr>
        <w:spacing w:after="0"/>
        <w:ind w:left="0"/>
        <w:jc w:val="both"/>
      </w:pPr>
      <w:r>
        <w:rPr>
          <w:rFonts w:ascii="Times New Roman"/>
          <w:b w:val="false"/>
          <w:i w:val="false"/>
          <w:color w:val="000000"/>
          <w:sz w:val="28"/>
        </w:rPr>
        <w:t>
      Сайлау учаскесінің орналасқан жері: Ақөзек ауылы, "Алматы облысы білім басқармасының Қонаев қаласы бойынша білім бөлімі" мемлекеттік мекемесінің "Ақөзек ауылындағы №10 орта мектеп" мемлекеттік коммуналдық мекемесі.</w:t>
      </w:r>
    </w:p>
    <w:bookmarkEnd w:id="93"/>
    <w:bookmarkStart w:name="z111" w:id="94"/>
    <w:p>
      <w:pPr>
        <w:spacing w:after="0"/>
        <w:ind w:left="0"/>
        <w:jc w:val="both"/>
      </w:pPr>
      <w:r>
        <w:rPr>
          <w:rFonts w:ascii="Times New Roman"/>
          <w:b w:val="false"/>
          <w:i w:val="false"/>
          <w:color w:val="000000"/>
          <w:sz w:val="28"/>
        </w:rPr>
        <w:t>
      Шекарасы: Ақөзек ауылы.</w:t>
      </w:r>
    </w:p>
    <w:bookmarkEnd w:id="94"/>
    <w:bookmarkStart w:name="z112" w:id="95"/>
    <w:p>
      <w:pPr>
        <w:spacing w:after="0"/>
        <w:ind w:left="0"/>
        <w:jc w:val="both"/>
      </w:pPr>
      <w:r>
        <w:rPr>
          <w:rFonts w:ascii="Times New Roman"/>
          <w:b w:val="false"/>
          <w:i w:val="false"/>
          <w:color w:val="000000"/>
          <w:sz w:val="28"/>
        </w:rPr>
        <w:t>
      № 962 сайлау учаскесі.</w:t>
      </w:r>
    </w:p>
    <w:bookmarkEnd w:id="95"/>
    <w:bookmarkStart w:name="z113" w:id="96"/>
    <w:p>
      <w:pPr>
        <w:spacing w:after="0"/>
        <w:ind w:left="0"/>
        <w:jc w:val="both"/>
      </w:pPr>
      <w:r>
        <w:rPr>
          <w:rFonts w:ascii="Times New Roman"/>
          <w:b w:val="false"/>
          <w:i w:val="false"/>
          <w:color w:val="000000"/>
          <w:sz w:val="28"/>
        </w:rPr>
        <w:t>
      Сайлау учаскесінің орналасқан жері: Қонаев қаласы, 5-шағын аудан, №5а, Алматы облысы әкімдігінің "Алматы облысының денсаулық сақтау басқармасы" шаруашылық жүргізу құқығындағы "Қонаев қаласының көпсалалық ауруханасы" мемлекеттік коммуналдық кәсіпорны.</w:t>
      </w:r>
    </w:p>
    <w:bookmarkEnd w:id="96"/>
    <w:bookmarkStart w:name="z114" w:id="97"/>
    <w:p>
      <w:pPr>
        <w:spacing w:after="0"/>
        <w:ind w:left="0"/>
        <w:jc w:val="both"/>
      </w:pPr>
      <w:r>
        <w:rPr>
          <w:rFonts w:ascii="Times New Roman"/>
          <w:b w:val="false"/>
          <w:i w:val="false"/>
          <w:color w:val="000000"/>
          <w:sz w:val="28"/>
        </w:rPr>
        <w:t>
      Шекарасы: Қонаев қаласы, 5-шағын аудан, № 5а.</w:t>
      </w:r>
    </w:p>
    <w:bookmarkEnd w:id="97"/>
    <w:bookmarkStart w:name="z115" w:id="98"/>
    <w:p>
      <w:pPr>
        <w:spacing w:after="0"/>
        <w:ind w:left="0"/>
        <w:jc w:val="both"/>
      </w:pPr>
      <w:r>
        <w:rPr>
          <w:rFonts w:ascii="Times New Roman"/>
          <w:b w:val="false"/>
          <w:i w:val="false"/>
          <w:color w:val="000000"/>
          <w:sz w:val="28"/>
        </w:rPr>
        <w:t>
      № 963 сайлау учаскесі.</w:t>
      </w:r>
    </w:p>
    <w:bookmarkEnd w:id="98"/>
    <w:bookmarkStart w:name="z116" w:id="99"/>
    <w:p>
      <w:pPr>
        <w:spacing w:after="0"/>
        <w:ind w:left="0"/>
        <w:jc w:val="both"/>
      </w:pPr>
      <w:r>
        <w:rPr>
          <w:rFonts w:ascii="Times New Roman"/>
          <w:b w:val="false"/>
          <w:i w:val="false"/>
          <w:color w:val="000000"/>
          <w:sz w:val="28"/>
        </w:rPr>
        <w:t>
      Сайлау учаскесінің орналасқан жері: Қонаев қаласы, Қонаев көшесі, №10, "Шарапат" арнаулы әлеуметтік қызмет көрсету орталығы коммуналдық мемлекеттік мекемесі.</w:t>
      </w:r>
    </w:p>
    <w:bookmarkEnd w:id="99"/>
    <w:bookmarkStart w:name="z117" w:id="100"/>
    <w:p>
      <w:pPr>
        <w:spacing w:after="0"/>
        <w:ind w:left="0"/>
        <w:jc w:val="both"/>
      </w:pPr>
      <w:r>
        <w:rPr>
          <w:rFonts w:ascii="Times New Roman"/>
          <w:b w:val="false"/>
          <w:i w:val="false"/>
          <w:color w:val="000000"/>
          <w:sz w:val="28"/>
        </w:rPr>
        <w:t xml:space="preserve">
      Шекарасы: Қонаев қаласы, Қонаев көшесі, № 10. </w:t>
      </w:r>
    </w:p>
    <w:bookmarkEnd w:id="100"/>
    <w:bookmarkStart w:name="z118" w:id="101"/>
    <w:p>
      <w:pPr>
        <w:spacing w:after="0"/>
        <w:ind w:left="0"/>
        <w:jc w:val="both"/>
      </w:pPr>
      <w:r>
        <w:rPr>
          <w:rFonts w:ascii="Times New Roman"/>
          <w:b w:val="false"/>
          <w:i w:val="false"/>
          <w:color w:val="000000"/>
          <w:sz w:val="28"/>
        </w:rPr>
        <w:t>
      № 964 сайлау учаскесі.</w:t>
      </w:r>
    </w:p>
    <w:bookmarkEnd w:id="101"/>
    <w:bookmarkStart w:name="z119" w:id="102"/>
    <w:p>
      <w:pPr>
        <w:spacing w:after="0"/>
        <w:ind w:left="0"/>
        <w:jc w:val="both"/>
      </w:pPr>
      <w:r>
        <w:rPr>
          <w:rFonts w:ascii="Times New Roman"/>
          <w:b w:val="false"/>
          <w:i w:val="false"/>
          <w:color w:val="000000"/>
          <w:sz w:val="28"/>
        </w:rPr>
        <w:t>
      Сайлау учаскесінің орналасқан жері: Қонаев қаласы, "Жұлдыз" шағын ауданы, № 32363 әскери бөлімі.</w:t>
      </w:r>
    </w:p>
    <w:bookmarkEnd w:id="102"/>
    <w:bookmarkStart w:name="z120" w:id="103"/>
    <w:p>
      <w:pPr>
        <w:spacing w:after="0"/>
        <w:ind w:left="0"/>
        <w:jc w:val="both"/>
      </w:pPr>
      <w:r>
        <w:rPr>
          <w:rFonts w:ascii="Times New Roman"/>
          <w:b w:val="false"/>
          <w:i w:val="false"/>
          <w:color w:val="000000"/>
          <w:sz w:val="28"/>
        </w:rPr>
        <w:t>
      Шекарасы: Қонаев қаласы, № 32363 әскери бөлімшесі.</w:t>
      </w:r>
    </w:p>
    <w:bookmarkEnd w:id="103"/>
    <w:bookmarkStart w:name="z121" w:id="104"/>
    <w:p>
      <w:pPr>
        <w:spacing w:after="0"/>
        <w:ind w:left="0"/>
        <w:jc w:val="both"/>
      </w:pPr>
      <w:r>
        <w:rPr>
          <w:rFonts w:ascii="Times New Roman"/>
          <w:b w:val="false"/>
          <w:i w:val="false"/>
          <w:color w:val="000000"/>
          <w:sz w:val="28"/>
        </w:rPr>
        <w:t>
      № 965 сайлау учаскесі.</w:t>
      </w:r>
    </w:p>
    <w:bookmarkEnd w:id="104"/>
    <w:bookmarkStart w:name="z122" w:id="105"/>
    <w:p>
      <w:pPr>
        <w:spacing w:after="0"/>
        <w:ind w:left="0"/>
        <w:jc w:val="both"/>
      </w:pPr>
      <w:r>
        <w:rPr>
          <w:rFonts w:ascii="Times New Roman"/>
          <w:b w:val="false"/>
          <w:i w:val="false"/>
          <w:color w:val="000000"/>
          <w:sz w:val="28"/>
        </w:rPr>
        <w:t>
      Сайлау учаскесінің орналасқан жері: Заречное ауылы, № 3660 әскери бөлімі.</w:t>
      </w:r>
    </w:p>
    <w:bookmarkEnd w:id="105"/>
    <w:bookmarkStart w:name="z123" w:id="106"/>
    <w:p>
      <w:pPr>
        <w:spacing w:after="0"/>
        <w:ind w:left="0"/>
        <w:jc w:val="both"/>
      </w:pPr>
      <w:r>
        <w:rPr>
          <w:rFonts w:ascii="Times New Roman"/>
          <w:b w:val="false"/>
          <w:i w:val="false"/>
          <w:color w:val="000000"/>
          <w:sz w:val="28"/>
        </w:rPr>
        <w:t>
      Шекарасы: Заречное ауылы, № 3660 әскери бөлімшесі.</w:t>
      </w:r>
    </w:p>
    <w:bookmarkEnd w:id="106"/>
    <w:bookmarkStart w:name="z124" w:id="107"/>
    <w:p>
      <w:pPr>
        <w:spacing w:after="0"/>
        <w:ind w:left="0"/>
        <w:jc w:val="both"/>
      </w:pPr>
      <w:r>
        <w:rPr>
          <w:rFonts w:ascii="Times New Roman"/>
          <w:b w:val="false"/>
          <w:i w:val="false"/>
          <w:color w:val="000000"/>
          <w:sz w:val="28"/>
        </w:rPr>
        <w:t>
      № 980 сайлау учаскесі.</w:t>
      </w:r>
    </w:p>
    <w:bookmarkEnd w:id="107"/>
    <w:bookmarkStart w:name="z125" w:id="108"/>
    <w:p>
      <w:pPr>
        <w:spacing w:after="0"/>
        <w:ind w:left="0"/>
        <w:jc w:val="both"/>
      </w:pPr>
      <w:r>
        <w:rPr>
          <w:rFonts w:ascii="Times New Roman"/>
          <w:b w:val="false"/>
          <w:i w:val="false"/>
          <w:color w:val="000000"/>
          <w:sz w:val="28"/>
        </w:rPr>
        <w:t xml:space="preserve">
      Сайлау учаскесінің орналасқан жері: Қонаев қаласы, "Қазақстан Республикасы Ішкі істер министрлігі Алматы облысының Полиция департаменті Қонаев қалалық полиция басқармасы" мемлекеттік мекемесі. </w:t>
      </w:r>
    </w:p>
    <w:bookmarkEnd w:id="108"/>
    <w:bookmarkStart w:name="z126" w:id="109"/>
    <w:p>
      <w:pPr>
        <w:spacing w:after="0"/>
        <w:ind w:left="0"/>
        <w:jc w:val="both"/>
      </w:pPr>
      <w:r>
        <w:rPr>
          <w:rFonts w:ascii="Times New Roman"/>
          <w:b w:val="false"/>
          <w:i w:val="false"/>
          <w:color w:val="000000"/>
          <w:sz w:val="28"/>
        </w:rPr>
        <w:t>
      Шекарасы: Қонаев қаласы, Қонаев көшесі, № 14.</w:t>
      </w:r>
    </w:p>
    <w:bookmarkEnd w:id="10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