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c4eb" w14:textId="bb3c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2019-2021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2018 жылғы 27 желтоқсандағы № 44-180 шешімі. Алматы облысы Әділет департаментінде 2019 жылы 16 қаңтарда № 5003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қала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9 985 541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3 238 112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211 198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6 515 381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2 846 426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1 130 460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2 538 495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10 389 034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(-) 131 488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146 638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272 005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272 005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Қапшағай қалалық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61-218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қала бюджетінде қала бюджетінен ауылдық округтердің бюджеттеріне берілетін бюджеттік субвенциялар көлемдері 8170 мың теңге сомасында көзделсін, оның ішінде: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Заречный ауылдық округіне 7762 мың теңге;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Шенгелді ауылдық округіне 408 мың теңге.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Қапшағай қаласы әкімдігінің 2019 жылға арналған резерві 24 214 мың теңге сомасында бекітілсін.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Қапшағай қалалық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61-218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 жылға арналған қала бюджетінде ауылдық округтердің бюджеттеріне берілетін ағымдағы нысаналы трансферттер көзделгені ескерілісін, оның ішінде: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 бағдарламасы шеңберінде өңірлерді экономикалық дамытуға жәрдемдесу бойынша шараларды іске асыруға;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Қапшағай қаласы әкімдігінің қаулысы негізінде айқындалады.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 жылға арналған қала бюджетінің атқару процесінде секвестрлеуге жатпайтын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2019 жылдың 1 қаңтарынан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"Қапшағай қаласының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44-180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Қапшағай қалалық мәслихатының 06.12.2019 </w:t>
      </w:r>
      <w:r>
        <w:rPr>
          <w:rFonts w:ascii="Times New Roman"/>
          <w:b w:val="false"/>
          <w:i w:val="false"/>
          <w:color w:val="ff0000"/>
          <w:sz w:val="28"/>
        </w:rPr>
        <w:t>№ 61-218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9 985 541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3 238 112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1 473 850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1 473 850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937 184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652 379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6 515 381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6 515 381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63"/>
        <w:gridCol w:w="1188"/>
        <w:gridCol w:w="1188"/>
        <w:gridCol w:w="5422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10 389 034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3 167 370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3 061 577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2 571 414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1 109 123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1 058 145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888 815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1 145 606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1 125 822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4548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-131 488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2391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517"/>
        <w:gridCol w:w="977"/>
        <w:gridCol w:w="4235"/>
        <w:gridCol w:w="4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- 272 005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504 349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504 349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504 349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44-180 шешіміне 2-қосымша</w:t>
            </w:r>
          </w:p>
        </w:tc>
      </w:tr>
    </w:tbl>
    <w:bookmarkStart w:name="z4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7463175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4022312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4022312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723"/>
        <w:gridCol w:w="1525"/>
        <w:gridCol w:w="1525"/>
        <w:gridCol w:w="4276"/>
        <w:gridCol w:w="31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7463175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4553933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3408208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2605690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1"/>
        <w:gridCol w:w="1382"/>
        <w:gridCol w:w="539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451946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4595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8"/>
        <w:gridCol w:w="4961"/>
        <w:gridCol w:w="2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555"/>
        <w:gridCol w:w="28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11"/>
        <w:gridCol w:w="411"/>
        <w:gridCol w:w="411"/>
        <w:gridCol w:w="4986"/>
        <w:gridCol w:w="56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749"/>
        <w:gridCol w:w="1127"/>
        <w:gridCol w:w="4882"/>
        <w:gridCol w:w="34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44-180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8601755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723"/>
        <w:gridCol w:w="1525"/>
        <w:gridCol w:w="1525"/>
        <w:gridCol w:w="4276"/>
        <w:gridCol w:w="31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8601755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5362268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4197274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1"/>
        <w:gridCol w:w="1382"/>
        <w:gridCol w:w="539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4595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8"/>
        <w:gridCol w:w="4961"/>
        <w:gridCol w:w="2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555"/>
        <w:gridCol w:w="28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11"/>
        <w:gridCol w:w="411"/>
        <w:gridCol w:w="411"/>
        <w:gridCol w:w="4986"/>
        <w:gridCol w:w="56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749"/>
        <w:gridCol w:w="1127"/>
        <w:gridCol w:w="4882"/>
        <w:gridCol w:w="34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44-180 шешіміне 4-қосымша</w:t>
            </w:r>
          </w:p>
        </w:tc>
      </w:tr>
    </w:tbl>
    <w:bookmarkStart w:name="z6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 бюджетінің атқару процесінде секвестрлеуге жатпайтын бюджеттік бағдарламалардың тізбесі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