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201a" w14:textId="7aa2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2017 жылғы 21 желтоқсандағы "Текелі қаласының 2018-2020 жылдарға арналған бюджеті туралы" № 21-136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2 наурыздағы № 22-141 шешімі. Алматы облысы Әділет департаментінде 2018 жылы 14 наурызда № 4544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2018-2020 жылдарға арналған бюджеті туралы" 2017 жылғы 21 желтоқсандағы № 21-136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3216404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271654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7999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39000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2897751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764240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546521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1586990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3261039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44635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44635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2018 жылғы 2 наурыздағы "Текелі қалалық мәслихатының 2017 жылғы 21 желтоқсандағы "Текелі қаласының 2018-2020 жылдарға арналған бюджеті туралы" № 21-136 шешіміне өзгерістер енгізу туралы" № 22-141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"Текелі қаласының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21-136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1968"/>
        <w:gridCol w:w="4054"/>
        <w:gridCol w:w="2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38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2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4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704"/>
        <w:gridCol w:w="704"/>
        <w:gridCol w:w="704"/>
        <w:gridCol w:w="2311"/>
        <w:gridCol w:w="5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8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