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d99f97" w14:textId="7d99f9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Текелі қаласының мемлекеттік тұрғын үй қорынан тұрғын үйді пайдаланғаны үшін төлемақы мөлшерін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Текелі қаласы әкімдігінің 2018 жылғы 12 наурыздағы № 47 қаулысы. Алматы облысы Әділет департаментінде 2018 жылы 29 наурызда № 4613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"Тұрғын үй қатынастары туралы" 1997 жылғы 16 сәуірдегі Қазақстан Республикасы Заңының 97-бабының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"Мемлекеттік тұрғын үй қорындағы тұрғын үйді пайдаланғаны үшін төлемақы мөлшерін есептеу әдістемесін бекіту туралы" 2011 жылғы 26 тамыздағы № 306 Қазақстан Республикасы Құрылыс және Тұрғын үй-коммуналдық шаруашылық істері агенттігі төрағасының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Текелі қаласының әкімдігіҚАУЛЫ ЕТЕДІ: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Осы қаулының қосымшасына сәйкес Текелі қаласының мемлекеттік тұрғын үй қорынан тұрғын үйді пайдаланғаны үшін төлемақы мөлшері белгіленсін.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қала әкімінің орынбасары Дуйсебаев Руслан Ертаевичке жүктелсін.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Текелі қаласының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Унербаев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Текелі қаласы әкімдігінің 2018 жылғы "12 " наурыз "Текелі қаласының мемлекеттік тұрғын үй қорынан тұрғын үйді пайдаланғаны үшін төлемақы мөлшерін белгілеу туралы" № 47 қаулысына қосымша</w:t>
            </w:r>
          </w:p>
        </w:tc>
      </w:tr>
    </w:tbl>
    <w:bookmarkStart w:name="z1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Текелі қаласы Аль-Фараби көшесі № 32 орналасқан мемлекеттік тұрғын үй қорынан тұрғын үйді пайдаланғаны үшін тұрғын үйдің бір шаршы метрі үшін айына төлемақы мөлшері</w:t>
      </w:r>
    </w:p>
    <w:bookmarkEnd w:id="4"/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Кондоминиум объектісінің құрамына жатпайтын мемлекеттік тұрғын үй қорындағы тұрғын үйді пайдаланғаны үшін алынатын төлемақының мөлшерін есептеу кезінде мынадай көрсеткіштер қолданылады: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 – кондоминиум объектісінің құрамына жатпайтын мемлекеттік тұрғын үй қорындағы тұрғын үйді пайдаланғаны үшін төлемақы мөлшері (айына 1 шаршы метр үшін, теңге);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 – тұрғын үйдің жалпы көлемінің 1 шаршы метрін салудың (сатып алудың) құны (теңге);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 – ғимараттың қызмет көрсету есептік мерзімі, жыл;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 – пайдалануға, тұрғын үйдің ағымдағы және күрделі жөнделуіне, сондай-ақ жер учаскесін күтуіне қажетті көлемнің сомасы (айына 1 шаршы метр үшін теңге).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Тұрғын үйдің жалпы көлемінің 1 шаршы метрін салудың (сатып алудың) құны (Ц) ғимараттың құрылысына арналған жобалау-сметалық құжаттамаға сәйкес немесе ғимаратты мемлекеттік сатып алу қорытындылары бойынша анықталады.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Ғимараттың қызмет көрсету есептік мерзімі (Т) "Тұрғын және қоғамдық ғимараттарды қайта жаңарту, күрделі және ағымдық жөндеу" ҚР 1.04-26-2004 ҚН құрылыс нормаларына сәйкес анықталады.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Кондоминиум объектісінің құрамына жатпайтын мемлекеттік тұрғын үй қорындағы тұрғын үйді пайдаланғаны үшін айына алынатын төлемақы мөлшері мынадай формула бойынша есептеледі: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 = Ц/Т/ 12 + Р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 = 423483200,0 теңге/4328,1 (техникалық төлқұжат бойынша үйдің жалпы көлемі) = 97,845 тұрғын үйдің жалпы көлемінің бір шаршы метрін салудың құны (теңге);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 = 100 жыл;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 = 0 теңге;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 = 97,845:100:12+0 = 81,54 теңге айына бір шаршы метрге.</w:t>
      </w:r>
    </w:p>
    <w:bookmarkEnd w:id="1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