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264e" w14:textId="d952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2017 жылғы 21 желтоқсандағы "Текелі қаласының 2018-2020 жылдарға арналған бюджеті туралы" № 21-136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7 тамыздағы № 27-172 шешімі. Алматы облысы Әділет департаментінде 2018 жылы 27 тамызда № 4796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2018-2020 жылдарға арналған бюджеті туралы" 2017 жылғы 21 желтоқсандағы № 21-136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3410131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269854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9799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39000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3091478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956091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548397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1586990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3454766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15000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15000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29635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29635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Жұмаділов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2018 жылғы 7 тамыздағы "Текелі қалалық мәслихатының 2017 жылғы 21 желтоқсандағы "Текелі қаласының 2018-2020 жылдарға арналған бюджеті туралы" № 21-136 шешіміне өзгерістер енгізу туралы" № 27-172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21-136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5"/>
        <w:gridCol w:w="5927"/>
        <w:gridCol w:w="93"/>
        <w:gridCol w:w="2633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367"/>
        <w:gridCol w:w="367"/>
        <w:gridCol w:w="367"/>
        <w:gridCol w:w="3531"/>
        <w:gridCol w:w="64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1"/>
        </w:tc>
        <w:tc>
          <w:tcPr>
            <w:tcW w:w="6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1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5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