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9ce0" w14:textId="b349c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 бойынша бірыңғай тіркелген салық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2018 жылғы 11 желтоқсандағы № 31-191 шешімі. Алматы облысы Әділет департаментінде 2018 жылы 20 желтоқсанда № 4967 болып тіркелді. Күші жойылды - Алматы облысы Текелі қалалық мәслихатының 2020 жылғы 26 мамырдағы № 47-282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Текелі қалалық мәслихатының 26.05.2020 </w:t>
      </w:r>
      <w:r>
        <w:rPr>
          <w:rFonts w:ascii="Times New Roman"/>
          <w:b w:val="false"/>
          <w:i w:val="false"/>
          <w:color w:val="ff0000"/>
          <w:sz w:val="28"/>
        </w:rPr>
        <w:t>№ 47-282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(2020 жылдың 1 қаңтарынан бастап қолданысқа енгізіледі және ресми жариялануға жатады).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 Кодексінің 546-бабының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ШЕШІМ ҚАБЫЛДАДЫ: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қаласы аумағында қызметін жүзеге асыратын барлық салық төлеушілер үшін тіркелген салықтың бірыңғай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"Бюджет және экономика мәселесі бойынша"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Текелі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11желтоқсандағы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"Текелі қаласы бойынша бірыңғай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тіркелген салық мөлшерлемелерін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белгілеу туралы" № 31-191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Текелі қаласы аумағында қызметін жүзеге асыратын барлық салық төлеушілер үшін тіркелген салықтың бірыңғай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6704"/>
        <w:gridCol w:w="4143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бірыңғай мөлшерлемелері (айлық есептік көрсеткіштерімен)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көп ойыншының қатысуымен ойын өткізуге арналған ұтыссыз ойын автоматы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