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7a61" w14:textId="4d87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2018 жылғы 24 сәуірдегі "Текелі қаласы бойынша 2018-2019 жылдарға арналған жайылымдарды басқару және оларды пайдалану жөніндегі жоспарды бекіту туралы" № 25-162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2018 жылғы 11 желтоқсандағы № 31-192 шешімі. Алматы облысы Әділет департаментінде 2018 жылы 20 желтоқсанда № 4968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"Текелі қаласы бойынша 2018-2019 жылдарға арналған жайылымдарды басқару және оларды пайдалану жөніндегі жоспарды бекіту туралы" 2018 жылғы 24 сәуірдегі № 25-162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4681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18 мамырында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Текелі қалалық мәслихаты аппаратының басшысы Менисов Бакытжан Запировичке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Текелі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