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f1d8" w14:textId="510f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2018 жылғы 26 ақпандағы № 25-122 шешімі. Алматы облысы Әділет департаментінде 2018 жылы 15 наурызда № 4562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2018-2020 жылдарға арналған бюджеті туралы" 2017 жылғы 25 желтоқсандағы № 24-117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Ақсу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18365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14172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14172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18365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Есеболатов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50918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47143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11653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35490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50918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Жансүгіров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205151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52838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152313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82128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70185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205151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Қапал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43559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8753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34806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21095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13711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43559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Қарашілік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70827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4200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66627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66627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70827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Қызылағаш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49973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6935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43038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26905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16133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49973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Матай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76393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12436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63957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56385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7572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76393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аудандық мәслихатының 2018 жылғы 26 ақпандағы "Ақсу аудандық мәслихатының 2017 жылдың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келісім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"Ақсу аудандық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8"/>
        <w:gridCol w:w="5472"/>
      </w:tblGrid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ақпан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1-қосымша</w:t>
            </w:r>
          </w:p>
        </w:tc>
      </w:tr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1-қосымша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Ақсу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5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2-қосымша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4-қосымша</w:t>
            </w:r>
          </w:p>
        </w:tc>
      </w:tr>
    </w:tbl>
    <w:bookmarkStart w:name="z22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Есеболатов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3-қосымша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7-қосымша</w:t>
            </w:r>
          </w:p>
        </w:tc>
      </w:tr>
    </w:tbl>
    <w:bookmarkStart w:name="z31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Жансүгіров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"/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2"/>
        <w:gridCol w:w="1375"/>
        <w:gridCol w:w="1375"/>
        <w:gridCol w:w="6147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4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4-қосымша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10-қосымша</w:t>
            </w:r>
          </w:p>
        </w:tc>
      </w:tr>
    </w:tbl>
    <w:bookmarkStart w:name="z4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Қапал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4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5-қосымша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13-қосымша</w:t>
            </w:r>
          </w:p>
        </w:tc>
      </w:tr>
    </w:tbl>
    <w:bookmarkStart w:name="z51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Қарашілік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6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8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6-қосымша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16-қосымша</w:t>
            </w:r>
          </w:p>
        </w:tc>
      </w:tr>
    </w:tbl>
    <w:bookmarkStart w:name="z59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Қызылағаш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4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3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8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26 ақпандағы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25-122 шешіміне 7-қосымша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2018- 2020 жылдарға арналған бюджеті туралы" № 24-117 шешіміне 19-қосымша</w:t>
            </w:r>
          </w:p>
        </w:tc>
      </w:tr>
    </w:tbl>
    <w:bookmarkStart w:name="z68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Матай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