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83a3" w14:textId="f3d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2017 жылғы 22 желтоқсандағы "Ақсу ауданының 2018-2020 жылдарға арналған бюджеті туралы" № 23-111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2018 жылғы 6 тамыздағы № 30-148 шешімі. Алматы облысы Әділет департаментінде 2018 жылы 27 тамызда № 4795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2018-2020 жылдарға арналған бюджеті туралы" 2017 жылғы 22 желтоқсандағы № 23-111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7563775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162154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6954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4896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7389771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1659895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1688776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4041100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7597736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65246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81270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16024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99207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99207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аудандық бюджеттен ауылдық округтердің бюджеттеріне берілетін бюджеттік субвенциялар көлемдері 163766 мың теңге сомасында көзделсін,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ауылдық округіне 14172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 ауылдық округіне 35490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ауылдық округіне 11954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ауылдық округіне 13111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Қарашілік ауылдық округіне 66284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округіне 15333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 ауылдық округіне 7422 мың теңге.".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22 желтоқсандағы "Ақсу ауданының 2018-2020 жылдарға арналған бюджеті туралы" № 23-111 шешіміне өзгерістер енгізу туралы" № 30-148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2018-2020 жылдарға арналған бюджеті туралы" № 23-111 шешіміне 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6385"/>
        <w:gridCol w:w="3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1"/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7563775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5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1525"/>
        <w:gridCol w:w="1525"/>
        <w:gridCol w:w="4276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1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017"/>
        <w:gridCol w:w="1381"/>
        <w:gridCol w:w="1382"/>
        <w:gridCol w:w="539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217721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9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1154684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1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45"/>
        <w:gridCol w:w="1419"/>
        <w:gridCol w:w="1419"/>
        <w:gridCol w:w="4834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47395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