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964e" w14:textId="9519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2018 жылғы 6 тамыздағы № 30-149 шешімі. Алматы облысы Әділет департаментінде 2018 жылы 29 тамызда № 4804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ауылдық округтерінің 2018-2020 жылдарға арналған бюджеттері туралы" 2017 жылғы 25 желтоқсандағы № 24-117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2018-2020 жылдарға арналған Ақсу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40682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36489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22317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14172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40682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Есеболатов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45728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41953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6463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35490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45728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Жансүгіров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239410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61069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178341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166387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11954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239410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Қапал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63559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9353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54206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41095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13111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63559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Қарашілік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70827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4543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66284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66284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70827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Қызылағаш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49973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7735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42238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26905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15333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49973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2018-2020 жылдарға арналған Матай ауылдық округінің бюджеті тиісінше осы шешімнің 19, 20, 21-қосымшаларына сәйкес, оның ішінде 2018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97593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12586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85007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77585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7422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97593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теңге.".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1-қосымша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Ақсу ауылдық округінің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9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8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0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5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4-қосымша</w:t>
            </w:r>
          </w:p>
        </w:tc>
      </w:tr>
    </w:tbl>
    <w:bookmarkStart w:name="z22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Есеболатов ауылдық округінің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1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0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7-қосымша</w:t>
            </w:r>
          </w:p>
        </w:tc>
      </w:tr>
    </w:tbl>
    <w:bookmarkStart w:name="z31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Жансүгіров ауылдық округінің бюджеті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049"/>
        <w:gridCol w:w="1628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4"/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8"/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2"/>
        <w:gridCol w:w="1375"/>
        <w:gridCol w:w="1375"/>
        <w:gridCol w:w="6147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5"/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7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9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2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4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8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10-қосымша</w:t>
            </w:r>
          </w:p>
        </w:tc>
      </w:tr>
    </w:tbl>
    <w:bookmarkStart w:name="z4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Қапал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9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4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6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8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0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13-қосымша</w:t>
            </w:r>
          </w:p>
        </w:tc>
      </w:tr>
    </w:tbl>
    <w:bookmarkStart w:name="z51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Қарашілік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1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3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6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8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0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16-қосымша</w:t>
            </w:r>
          </w:p>
        </w:tc>
      </w:tr>
    </w:tbl>
    <w:bookmarkStart w:name="z60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Қызылағаш ауылдық округінің бюджеті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7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3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8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0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2018 жылғы 6 тамыздағы "Ақсу аудандық мәслихатының 2017 жылғы 25 желтоқсандағы "Ақсу ауданының ауылдық округтерінің 2018-2020 жылдарға арналған бюджеттері туралы" № 24-117 шешіміне өзгерістер енгізу туралы" № 30-149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25 желтоқсандағы "Ақсу ауданының ауылдық окргутерінің 2018-2020 жылдарға арналған бюджеттері туралы" № 24-117 шешіміне 19-қосымша</w:t>
            </w:r>
          </w:p>
        </w:tc>
      </w:tr>
    </w:tbl>
    <w:bookmarkStart w:name="z69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2018 жылға арналған Матай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709"/>
        <w:gridCol w:w="3139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жеке тұлғалардан алынатын жер салығы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9"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Субвенциялар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283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5"/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7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406"/>
        <w:gridCol w:w="1407"/>
        <w:gridCol w:w="1407"/>
        <w:gridCol w:w="4618"/>
        <w:gridCol w:w="2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0"/>
        <w:gridCol w:w="1450"/>
        <w:gridCol w:w="5831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2229"/>
        <w:gridCol w:w="2229"/>
        <w:gridCol w:w="3015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4"/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6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