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b708" w14:textId="575b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2017 жылғы 22 желтоқсандағы "Ақсу ауданының 2018-2020 жылдарға арналған бюджеті туралы" № 23-111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2018 жылғы 22 қарашадағы № 34-163 шешімі. Алматы облысы Әділет департаментінде 2018 жылы 27 қарашада № 4888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2018-2020 жылдарға арналған бюджеті туралы" 2017 жылғы 22 желтоқсандағы № 23-111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8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7831569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176822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5799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5383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7643565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1767517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1834948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4041100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7865530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68854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84878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16024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102815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102815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2018 жылға арналған аудандық бюджетте аудандық бюджеттен ауылдық округтердің бюджеттеріне берілетін бюджеттік субвенциялар көлемдері 163766 мың теңге сомасында көзделсін,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ауылдық округіне 14172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 ауылдық округіне 35490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Жансүгіров ауылдық округіне 11954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ауылдық округіне 13111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Қарашілік ауылдық округіне 66284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ауылдық округіне 15333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 ауылдық округіне 7422 мың теңге.".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9"/>
        <w:gridCol w:w="5391"/>
      </w:tblGrid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22 қарашадағы "Ақсу аудандық мәслихатының 2017 жылғы 22 желтоқсандағы "Ақсу ауданының 2018-2020 жылдарға арналған бюджеті туралы" № 23-111 шешіміне өзгерістер енгізу туралы" № 34-163 шешіміне қосымша</w:t>
            </w:r>
          </w:p>
        </w:tc>
      </w:tr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22 желтоқсандағы "Ақсу ауданының 2018- 2020 жылдарға арналған бюджеті туралы" № 23-111 шешіміне 1-қосымша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1525"/>
        <w:gridCol w:w="1525"/>
        <w:gridCol w:w="4276"/>
        <w:gridCol w:w="31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7865530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1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4164185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017"/>
        <w:gridCol w:w="1381"/>
        <w:gridCol w:w="1382"/>
        <w:gridCol w:w="539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79"/>
        <w:gridCol w:w="1194"/>
        <w:gridCol w:w="1194"/>
        <w:gridCol w:w="6016"/>
        <w:gridCol w:w="2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1"/>
        <w:gridCol w:w="1468"/>
        <w:gridCol w:w="1468"/>
        <w:gridCol w:w="4961"/>
        <w:gridCol w:w="2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920979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963"/>
        <w:gridCol w:w="1308"/>
        <w:gridCol w:w="1308"/>
        <w:gridCol w:w="5418"/>
        <w:gridCol w:w="2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-102815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619"/>
        <w:gridCol w:w="2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