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0a63" w14:textId="17d0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әкімінің 2018 жылғы 6 желтоқсандағы № 7 шешімі. Алматы облысы Әділет департаментінде 2018 жылы 7 желтоқсанда № 4934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ауданының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ауданы әкімінің "Ақсу ауданында дауыс беруді өткізу және дауыс санау үшін сайлау учаскелерін құру туралы" 2015 жылғы 28 қаңтардағы № 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11 наурызында "Әділет" ақпараттық-құқықтық жүйесінде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 әкімінің аппаратының басшысы Кусмолдин Серик Адильбековичке жүктелсін.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 № 8 Шешімге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Жетісу облысы Ақсу ауданы әкімінің 30.12.2022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ауданында дауыс беруді өткізу және дауыс санау үшін құрылған сайлау учаскелері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сайлау учаскесі.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Жансүгіров ауылы, О. Жұмашев көшесі №29, "Жетісу облысы білім басқармасының Ақсу ауданы бойынша білім бөлімі" мемлекеттік мекемесінің "Есмұрат Сиқымов атындағы орта мектебі, мектеп жанындағы интернатымен" коммуналдық мемлекеттік мекемесі.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Жансүгіров ауылы, көшелері: Махмұтов №3-тен 19-ға дейін, Уалиханов №3-тен 22-ге дейін, Сәтпаев №1-ден 136-ға дейін, Тәуелсіздік №1-ден 186-ға дейін, Сиқымов №1-ден 101-ге дейін, Әліпбеков №2-ден 8-ге дейін, Жидебаев №1-ден 25-ке дейін (тақ жағы), №2-ден 54-ге дейін (жұп жағы), Шоңай батыр №38-ден 207-ге дейін, Айтжанов №4-тен 20-ға дейін, Сақалбаев №1-ден 11-ге дейін, Еркенов №1-ден 45-ке дейін, Жұмашев №42-ден 128-ге дейін.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№2 сайлау учаскесі.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Жансүгіров ауылы, Желтоқсан көшесі №8, "Жетісу облысы білім басқармасының Ақсу ауданы бойынша білім бөлімі" мемлекеттік мекемесінің "Қаныш Имантайұлы Сәтбаев атындағы орта мектеп-гимназиясы" коммуналдық мемлекеттік мекемесі.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Жансүгіров ауылы, көшелері: Нұрбопа №1-ден 79-ға дейін, Қалилаханов №2-ден 85-ке дейін, Әуезов №1-ден 54-ке дейін, Қ. Мұқашев №2-ден 12-ге дейін, Еркінбеков №2-ден 37-ге дейін, Мұратбаев №2-ден 13-ке дейін, Ермектасов №1-ден 5-ке дейін, Кедесов №1-ден 10-ға дейін, Жамбыл №2-ден 37-ге дейін, Бұланов №3-тен 38-ге дейін, Ә. Молдағұлова №1-ден 13-ке дейін, Желтоқсан №9-дан 29-ға дейін (тақ жағы), Желтоқсан №1А, 4, Қабанбай батыр №2-ден 18-ге дейін (жұп жағы), №1-ден 35-ке дейін (тақ жағы), Момышұлы №1-ден 12а-ға дейін, Терібаев №2-ден 43-ке дейін, Есеболатов №1-ден 102-ге дейін, Ангалова №6-дан 12-ге дейін, Уәлиұлы №1-ден 39-ға дейін, Құсмолдин № 1-ден 6-ға дейін, Майлин №2-ден 33-ге дейін, Жидебаев №33-тен 41-ге дейін (тақ жағы), №56-ден 108-ге дейін (жұп жағы), Бөрібай батыр №33-тен 55-ке дейін, Масимов №36-дан 50-ге дейін, Е. Маманұлы №2-ден 60-ге дейін.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 сайлау учаскесі.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Жансүгіров ауылы, Қабанбай батыр көшесі №42, "Ақын Сара" жастар мәдени орталығы.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Жансүгіров ауылы, көшелері: Желтоқсан №8-ден 48-ге дейін (жұп жағы), №33-тен 63-ке дейін (тақ жағы), Қабанбай батыр №20-ден 40-қа дейін (жұп жағы), №41-ден 65-ке дейін (тақ жағы), Пушкин №1-ден 17-ге дейін, Төлебаев № 1-ден 56а-ға дейін, Амангелді №1-ден 59-ға дейін, Айтқожин №1-ден 9-ға дейін, Сүлейменов №1-ден 4-ке дейін, Бұхарбаев №1-ден 77-ге дейін, Кенжебаев №1-ден 16-ке дейін, Ақын Сара №1-ден 33-ке дейін, Толғанбай ақын №1-ден 71-ге дейін, Р. Рахымбекова №1-ден 33-ке дейін, Абай №1-ден 14-ке дейін, Жандосов №2-ден 29-ға дейін, Әубәкіров №1-ден 21-ге дейін, Омарұлы №1-ден 21-ға дейін, Жансүгіров №1-ден 14-ке дейін, Жидебаев №43-тен 51-ге дейін (тақ жағы).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сайлау учаскесі.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Көкөзек ауылы, Алтынсарин көшесі №1, "Жетісу облысы білім басқармасының Ақсу ауданы бойынша білім бөлімі" мемлекеттік мекемесінің "Қуат Терібаев атындағы орта мектебі, мектепке дейінгі шағын орталығымен" коммуналдық мемлекеттік мекемесі.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Көкөзек ауылы.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сайлау учаскесі.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Алтынарық ауылы, Абай көшесі №1, "Жетісу облысы білім басқармасының Ақсу ауданы бойынша білім бөлімі" мемлекеттік мекемесінің "Қаракемер орта мектебі мектепке дейінгі шағын орталығымен" коммуналдық мемлекеттік мекемесі.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Алтынарық ауылы.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сайлау учаскесі.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Энергетик ауылы, О. Кошевой көшесі №4, Ақсу аудандық электрожүйелерінің ғимараты.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Энергетик ауылы.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 сайлау учаскесі.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Есеболатов ауылы, Жамбыл көшесі №40, "Жетісу облысы білім басқармасының Ақсу ауданы бойынша білім бөлімі" мемлекеттік мекемесінің "Ңұрсұлтан Есеболатов атындағы орта мектебі, мектепке дейінгі шағын орталығымен" коммуналдық мемлекеттік мекемесі ГЭС бастауыш мектебін қосқанда.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Есеболатов ауылы.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№8 сайлау учаскесі.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Қызылқайың ауылы, Бұхар Жырау көшесі №7, "Жетісу облысы білім басқармасының Ақсу ауданы бойынша білім бөлімі" мемлекеттік мекемесінің "Қызылқайың бастауыш мектебі, мектепке дейінгі шағын орталығымен" коммуналдық мемлекеттік мекемесі.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Қызылқайың ауылы.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№9 сайлау учаскесі. 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 ауылы, М. Ермектасов көшесі №35, "Жетісу облысы білім басқармасының Ақсу ауданы бойынша білім бөлімі" мемлекеттік мекемесінің "Қарасу негізгі орта мектебі, мектепке дейінгі шағын орталығымен" коммуналдық мемлекеттік мекемесі.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 ауылы.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№10 сайлау учаскесі.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Тарас ауылы, Тәуке хан көшесі №9, "Жетісу облысы білім басқармасының Ақсу ауданы бойынша білім бөлімі" мемлекеттік мекемесінің "Тарас негізгі орта мектебі мектепке дейінгі шағын орталығымен" коммуналдық мемлекеттік мекемесі.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Тарас ауылы.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 сайлау учаскесі.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Кеңжыра ауылы, Әкімшілік көшесі №28, "Жетісу облысы білім басқармасының Ақсу ауданы бойынша білім бөлімі" мемлекеттік мекемесінің "Кеңжыра орта мектебі, мектепке дейінгі шағын орталығымен" коммуналдық мемлекеттік мекемесі.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Кеңжыра ауылы.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№12 сайлау учаскесі.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Қаракөз ауылы, Жамбыл көшесі №19, "Жетісу облысы білім басқармасының Ақсу ауданы бойынша білім бөлімі" мемлекеттік мекемесінің "Бижарас Садырбайұлы атындағы орта мектебі мектепке дейінгі шағын орталығымен" коммуналдық мемлекеттік мекемесі.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Қаракөз ауылы.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 сайлау учаскесі.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Кеңғарын ауылы, Шірікарал көшесі №35, "Жетісу облысы білім басқармасының Ақсу ауданы бойынша білім бөлімі" мемлекеттік мекемесінің "Кеңғарын орта мектебі, мектепке дейінгі шағын орталығымен" коммуналдық мемлекеттік мекемесі.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Кеңғарын ауылы.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№14 сайлау учаскесі. 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Жаңалық ауылы, Шатырбай Бәтенов көшесі №1, "Жетісу облысы білім басқармасының Ақсу ауданы бойынша білім бөлімі" мемлекеттік мекемесінің "Жаңатілеу орта мектебі, мектепке дейінгі шағын орталығымен" коммуналдық мемлекеттік мекемесі.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Жаңалық ауылы.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№15 сайлау учаскесі.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Сағабүйен ауылы, Абылайхан көшесі №26, Сағабүйен ауылдық мәдениет үйі.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Сағабүйен, Сағакүрес ауылдары.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№16 сайлау учаскесі.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Қарашілік ауылы, Қастекбаев көшесі №7А, "Жетісу облысы білім басқармасының Ақсу ауданы бойынша білім бөлімі" мемлекеттік мекемесінің "Қарашілік орта мектебі мектепке дейінгі шағын орталығымен" коммуналдық мемлекеттік мекемесі.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Қарашілік ауылы.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№17 сайлау учаскесі. 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Ойтоған ауылы, Жәнәбіл көшесі №12, "Жетісу облысы білім басқармасының Ақсу ауданы бойынша білім бөлімі" мемлекеттік мекемесінің "Ілияс Жансүгіров атындағы орта мектебі мектепке дейінгі шағын орталығымен" коммуналдық мемлекеттік мекемесі.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Ойтоған ауылы.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 сайлау учаскесі.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Үлгілі ауылы, Талдыөзек көшесі нөмерсіз, жекеменшік үй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Үлгілі ауылы.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 сайлау учаскесі.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Б. Сырттанов ауылы, О.Жандосов көшесі №1, "Жетісу облысы білім басқармасының Ақсу ауданы бойынша білім бөлімі" мемлекеттік мекемесінің "Ғани Мұратбаев атындағы орта мектебі мектепке дейінгі шағын орталығымен" коммуналдық мемлекеттік мекемесі.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Б. Сырттанов ауылы.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 сайлау учаскесі.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Қопа ауылы, Балтабай көшесі №1, "Жетісу облысы білім басқармасының Ақсу ауданы бойынша білім бөлімі" мемлекеттік мекемесінің "Шоқан Уалиханов атындағы орта мектебі, мектепке дейінгі шағын орталығымен" коммуналдық мемлекеттік мекемесі.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Қопа ауылы.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 сайлау учаскесі.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Ақсу ауылы, Айсеркенов көшесі №13, "Жетісу облысы білім басқармасының Ақсу ауданы бойынша білім бөлімі" мемлекеттік мекемесінің "Мамания орта мектебі, мектепке дейінгі шағын орталығымен" коммуналдық мемлекеттік мекемесі.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Ақсу, Казсельхотехника, Қазақстан, Өнім ауылдары.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 сайлау учаскесі.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Көкжайдақ ауылы, А. Жиенбаев көшесі №13А, "Жетісу облысы білім басқармасының Ақсу ауданы бойынша білім бөлімі" мемлекеттік мекемесінің "Абай атындағы орта мектебі, мектепке дейінгі шағын орталығымен" коммуналдық мемлекеттік мекемесі Шолақөзек бастауыш мектебі, мектепке дейінгі шағын орталығын қосқанда.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Көкжайдақ ауылы.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 сайлау учаскесі.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Шолақөзек ауылы, Қосағаш көшесі №2, "Жетісу облысы білім басқармасының Ақсу ауданы бойынша білім бөлімі" мемлекеттік мекемесінің "Абай атындағы орта мектебі, мектепке дейінгі шағын орталығымен" коммуналдық мемлекеттік мекемесі Шолақөзек бастауыш мектебі, мектепке дейінгі шағын орталығын қосқанда.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Шолакөзек ауылы.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 сайлау учаскесі.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Ақтөбе ауылы, Ақтөбе көшесі №3, "Жетісу облысы білім басқармасының Ақсу ауданы бойынша білім бөлімі" мемлекеттік мекемесінің "Юрий Гагарин атындағы орта мектебі" коммуналдық мемлекеттік мекемесі Ақтөбе, Баласаз бастауыш мектептерін қосқанда. 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Ақтөбе ауылы.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 сайлау учаскесі.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Баласаз ауылы, Баласаз көшесі, №5, "Жетісу облысы білім басқармасының Ақсу ауданы бойынша білім бөлімі" мемлекеттік мекемесінің "Юрий Гагарин атындағы орта мектебі" коммуналдық мемлекеттік мекемесі Ақтөбе, Баласаз бастауыш мектептерін қосқанда.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Баласаз ауылы.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 сайлау учаскесі.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Ащыбұлақ ауылы, Достық көшесі №22 А, "Жетісу облысы білім басқармасының Ақсу ауданы бойынша білім бөлімі" мемлекеттік мекемесінің "Мәншүк Мәметова атындағы орта мектебі мектепке дейінгі шағын орталығымен" коммуналдық мемлекеттік мекемесі.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Ащыбұлақ ауылы.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№27 сайлау учаскесі.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Суықсай ауылы, С. Омаров көшесі №10 А, "Жетісу облысы білім басқармасының Ақсу ауданы бойынша білім бөлімі" мемлекеттік мекемесінің "Юрий Гагарин атындағы орта мектебі" коммуналдық мемлекеттік мекемесі Ақтөбе, Баласаз бастауыш мектептерін қосқанда.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Суықсай ауылы.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№28 сайлау учаскесі.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Арасан шекара заставасы, 2484 әскери бөлімі. 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Арасан шекара заставасы, 2484 әскери бөлімі.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№29 сайлау учаскесі.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Арасан ауылы, Тұрғанбек көшесі №19, "Жетісу облысы білім басқармасының Ақсу ауданы бойынша білім бөлімі" мемлекеттік мекемесінің "Барлыбек Сырттанов атындағы орта мектебі, мектепке дейінгі шағын орталығымен" коммуналдық мемлекеттік мекемесі Қызылжар бастауыш мектебін қосқанда.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Арасан ауылы.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№30 сайлау учаскесі.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Қызылжар ауылы, Қызылжар көшесі №17, "Жетісу облысы білім басқармасының Ақсу ауданы бойынша білім бөлімі" мемлекеттік мекемесінің "Барлыбек Сырттанов атындағы орта мектебі, мектепке дейінгі шағын орталығымен" коммуналдық мемлекеттік мекемесі Қызылжар бастауыш мектебін қосқанда.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ауылы.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№31 сайлау учаскесі.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Қапал ауылы, Алыбаев көшесі №21, Қапал ауылдық мәдениет үйі.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Қапал ауылы, көшелері: Сейфуллин №1-ден 42-ге дейін, Орманов №1-ден 30-ға дейін, Әділбеков №1-ден 15-ке дейін, Жәлел №1-ден 12-ге дейін, Аққайың №1-ден 15-ке дейін, Достық №1-ден 19-ға дейін, Қабанбай батыр №1-ден 30-ға дейін, Ескелді би №1-ден 38-ге дейін, Мұқанов №1-ден 34-ке дейін, Аль-Фараби №1-ден 64-ке дейін, Маметова №1-ден 62-ге дейін, Абылайхан №1-ден 61-ге дейін, Иманов №1-ден 61-ге дейін, Алыбаев №1-ден 36-ға дейін, Төлебаев №1-ден 26-ға дейін, Тоқтаров №1-ден 16-ға дейін, Майлин №1-ден 8-ге дейін, Дулатов №1-ден 7-ге дейін, Жандосов №1-ден 25-ке дейін, Кудерин №2-ден 16-ға дейін, Ә. Молдағұлова №1-ден 61-ге дейін, Бокин №1-ден 22-ге дейін, Абай №1-ден 18-ге дейін, Уалиханов №1-ден 7-ге дейін, Ақын Сара №2-ден 54-ке дейін (жұп жағы).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№32 сайлау учаскесі.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Қапал ауылы, Жібек жолы көшесі №15, "Жетісу облыстық білім басқармасы" мемлекеттік мекемесінің "Қапал кәсіптік-техникалық колледжі" мемлекеттік коммуналдық қазыналық кәсіпорны.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Қапал ауылы, көшелері: Т. Бигелдинов №1-ден 64-ке дейін, Момышұлы №1-ден 78-ге дейін, Сәтпаев №2-ден 34-ке дейін, Жұмабаев №1-ден 57-ге дейін, Жібек жолы №1-ден 51-ге дейін, Алдабергенов №1-ден 20-ға дейін, Әубәкіров №1-ден 15-ке дейін, Тәнеке батыр №1-ден 68-ге дейін, Жансүгіров №1-ден 15-ке дейін, Әуезов №1-ден 18-ге дейін, Алтынсарин №1-ден 12-ге дейін, Бейбітшілік №1-ден 19-ға дейін, Иманов №40-тан 64-ке дейін, Ақын Сара №1-ден 85-ке дейін (тақ жағы), №56-дан 78-ге дейін (жұп жағы).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№33 сайлау учаскесі.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Көшкентал ауылы, Амангелді көшесі №30, Көшкентал ауылдық мәдениет үйі. 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Көшкентал ауылы.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№34 сайлау учаскесі.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Көлтабан ауылы, Орталық көшесі №15, "Жетісу облысы білім басқармасының Ақсу ауданы бойынша білім бөлімі" мемлекеттік мекемесінің "Көлтабан негізгі орта мектебі, мектепке дейінгі шағын орталығымен" коммуналдық мемлекеттік мекемесі.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Көлтабан ауылы.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№35 сайлау учаскесі.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Қызылағаш ауылы, Жастар көшесі №10, Қызылағаш ауылдық мәдениет үйі. 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Қызылағаш ауылы.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№36 сайлау учаскесі. 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Ақтоған ауылы, Дөсет ата көшесі №17, "Жетісу облысы білім басқармасының Ақсу ауданы бойынша білім бөлімі" мемлекеттік мекемесінің "Қызылағаш негізгі орта мектебі, мектепке дейінгі шағын орталығымен" коммуналдық мемлекеттік мекемесі.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Ақтоған, Қопалы ауылдары.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№37 сайлау учаскесі.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Алажиде ауылы, Мектеп көшесі №3А, "Жетісу облысы білім басқармасының Ақсу ауданы бойынша білім бөлімі" мемлекеттік мекемесінің "Алажиде негізгі орта мектебі, мектепке дейінгі шағын орталығымен" коммуналдық мемлекеттік мекемесі.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Алажиде ауылы.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№38 сайлау учаскесі.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Молалы ауылы, Сексенбай көшесі №25А, "Жетісу облысы білім басқармасының Ақсу ауданы бойынша білім бөлімі" мемлекеттік мекемесінің "Мұхтар Әуезов атындағы негізгі орта мектебі, мектепке дейінгі шағын орталығымен" коммуналдық мемлекеттік мекемесі.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Молалы ауылы, Қараой, Қайрақты разъездері.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№39 сайлау учаскесі.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Егінсу ауылы, Алтынсарин көшесі №22, "Жетісу облысы білім басқармасының Ақсу ауданы бойынша білім бөлімі" мемлекеттік мекемесінің "Егінсу орта мектебі" коммуналдық мемлекеттік мекемесі.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Егінсу ауылы, Құмтөбе разъезі.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№40 сайлау учаскесі.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Құрақсу ауылы, Қ. Мұқашев көшесі №7, "Жетісу облысы білім басқармасының Ақсу ауданы бойынша білім бөлімі" мемлекеттік мекемесінің "Құдаш Мұқашев атындағы негізгі орта мектебі, мектепке дейінгі шағын орталығымен" коммуналдық мемлекеттік мекемесі. 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Құрақсу ауылы.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№41 сайлау учаскесі.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Матай ауылы, Депо көшесі №1, Матай пайдалану локомотив депосының мәдениет үйі.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Матай ауылы, көшелері: Шығыс орамы 1, Шығыс орамы 2, Шығыс орамы 3, Шығыс орамы 4, Шығыс орамы 5, Шығыс орамы 6, Шығыс орамы 7, Депо, Тынышбаев, Қазбек би; Ақөзек, Жасқазақ, Береке разъездері.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№42 сайлау учаскесі.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Матай ауылы, Бейсенбеков көшесі №4 А, "Жетісу облысы білім басқармасының Ақсу ауданы бойынша білім бөлімі" мемлекеттік мекемесінің "Матай орта мектебі" коммуналдық мемлекеттік мекемесі.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Матай ауылы, көшелері: Батыс орамы 1, Батыс орамы 2, Батыс орамы 3, Батыс орамы 4, Оңғарбаев, Медведь, Нұрпейсов, Молықбай.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 сайлау учаскесі.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Матай ауылы, Қисабек көшесі №13, ірілендірген Ақтоғай жол дистанциясының Матай учаскесі.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Матай ауылы, көшелері: Тоқабаев, Бейсенбеков, Солтүстік, Қожахметов, Қаптағаев, Қисабек, Құрманғалиев.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 сайлау учаскесі.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Жансүгіров ауылы, Жидебаев көшесі № 104А, "Қазақстан Республикасы Ішкі істер министрлігі Жетісу облысының полиция департаменті Ақсу ауданының полиция бөлімі" мемлекеттік мекемесі.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"Қазақстан Республикасы Ішкі істер министрлігі Жетісу облысының полиция департаменті Ақсу ауданының полиция бөлімі" мемлекеттік мекемесі.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